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BF" w:rsidRDefault="000521BF" w:rsidP="000521BF">
      <w:pPr>
        <w:spacing w:before="4"/>
        <w:jc w:val="center"/>
        <w:rPr>
          <w:b/>
          <w:bCs/>
          <w:sz w:val="36"/>
          <w:szCs w:val="36"/>
          <w:lang w:val="ru-RU"/>
        </w:rPr>
      </w:pPr>
    </w:p>
    <w:p w:rsidR="000521BF" w:rsidRDefault="000521BF" w:rsidP="000521BF">
      <w:pPr>
        <w:spacing w:before="4"/>
        <w:jc w:val="center"/>
        <w:rPr>
          <w:b/>
          <w:bCs/>
          <w:sz w:val="24"/>
          <w:szCs w:val="24"/>
          <w:lang w:val="ru-RU"/>
        </w:rPr>
      </w:pPr>
    </w:p>
    <w:p w:rsidR="000521BF" w:rsidRPr="000521BF" w:rsidRDefault="000521BF" w:rsidP="000521BF">
      <w:pPr>
        <w:spacing w:before="4"/>
        <w:jc w:val="center"/>
        <w:rPr>
          <w:b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Департамент образования города Липецка</w:t>
      </w:r>
    </w:p>
    <w:p w:rsidR="000521BF" w:rsidRPr="000521BF" w:rsidRDefault="000521BF" w:rsidP="000521BF">
      <w:pPr>
        <w:ind w:left="1616" w:right="148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521BF">
        <w:rPr>
          <w:rFonts w:ascii="Times New Roman" w:hAnsi="Times New Roman" w:cs="Times New Roman"/>
          <w:sz w:val="36"/>
          <w:szCs w:val="36"/>
          <w:lang w:val="ru-RU"/>
        </w:rPr>
        <w:t>МБОУ СШ № 41 города Липецка</w:t>
      </w:r>
    </w:p>
    <w:p w:rsidR="000521BF" w:rsidRPr="000521BF" w:rsidRDefault="000521BF" w:rsidP="000521BF">
      <w:pPr>
        <w:rPr>
          <w:sz w:val="20"/>
          <w:szCs w:val="24"/>
          <w:lang w:val="ru-RU"/>
        </w:rPr>
      </w:pPr>
    </w:p>
    <w:p w:rsidR="000521BF" w:rsidRPr="000521BF" w:rsidRDefault="000521BF" w:rsidP="000521BF">
      <w:pPr>
        <w:rPr>
          <w:sz w:val="20"/>
          <w:szCs w:val="24"/>
          <w:lang w:val="ru-RU"/>
        </w:rPr>
      </w:pPr>
    </w:p>
    <w:tbl>
      <w:tblPr>
        <w:tblStyle w:val="aff0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31"/>
        <w:gridCol w:w="3597"/>
      </w:tblGrid>
      <w:tr w:rsidR="000521BF" w:rsidTr="00825EF6">
        <w:trPr>
          <w:trHeight w:val="3538"/>
        </w:trPr>
        <w:tc>
          <w:tcPr>
            <w:tcW w:w="3588" w:type="dxa"/>
          </w:tcPr>
          <w:p w:rsidR="000521BF" w:rsidRPr="000521BF" w:rsidRDefault="000521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0521BF" w:rsidRPr="000521BF" w:rsidRDefault="000521BF">
            <w:pPr>
              <w:spacing w:before="4"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кафедры НМЦ «Детство»</w:t>
            </w:r>
          </w:p>
          <w:p w:rsidR="000521BF" w:rsidRPr="000521BF" w:rsidRDefault="000521BF">
            <w:pPr>
              <w:spacing w:before="178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0521BF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Иншина</w:t>
            </w:r>
            <w:proofErr w:type="spellEnd"/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 В</w:t>
            </w:r>
          </w:p>
          <w:p w:rsidR="000521BF" w:rsidRPr="000521BF" w:rsidRDefault="000521BF">
            <w:pPr>
              <w:spacing w:before="178"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</w:t>
            </w:r>
            <w:r w:rsidRPr="000521BF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№6 </w:t>
            </w:r>
          </w:p>
          <w:p w:rsidR="000521BF" w:rsidRPr="000521BF" w:rsidRDefault="000521BF">
            <w:pPr>
              <w:spacing w:before="178"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521B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0521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05. 2022</w:t>
            </w:r>
            <w:r w:rsidRPr="000521B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521BF" w:rsidRPr="000521BF" w:rsidRDefault="000521BF">
            <w:pPr>
              <w:spacing w:before="178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BF" w:rsidRPr="000521BF" w:rsidRDefault="0005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521BF" w:rsidRPr="000521BF" w:rsidRDefault="000521BF">
            <w:pPr>
              <w:spacing w:before="95"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0521BF" w:rsidRPr="000521BF" w:rsidRDefault="000521BF">
            <w:pPr>
              <w:spacing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педагогическим советом</w:t>
            </w:r>
          </w:p>
          <w:p w:rsidR="000521BF" w:rsidRPr="000521BF" w:rsidRDefault="000521BF">
            <w:pPr>
              <w:spacing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21BF" w:rsidRPr="000521BF" w:rsidRDefault="00052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_____________Есина С. А.</w:t>
            </w:r>
          </w:p>
          <w:p w:rsidR="000521BF" w:rsidRPr="000521BF" w:rsidRDefault="000521BF">
            <w:pPr>
              <w:spacing w:before="178"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spellEnd"/>
            <w:r w:rsidRPr="000521B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  <w:p w:rsidR="000521BF" w:rsidRPr="000521BF" w:rsidRDefault="000521BF">
            <w:pPr>
              <w:spacing w:before="178"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521B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  <w:r w:rsidRPr="000521B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521BF" w:rsidRPr="000521BF" w:rsidRDefault="0005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0521BF" w:rsidRPr="000521BF" w:rsidRDefault="000521BF">
            <w:pPr>
              <w:spacing w:before="95"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0521BF" w:rsidRPr="000521BF" w:rsidRDefault="000521BF">
            <w:pPr>
              <w:spacing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0521BF" w:rsidRPr="000521BF" w:rsidRDefault="000521BF">
            <w:pPr>
              <w:spacing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21BF" w:rsidRPr="000521BF" w:rsidRDefault="000521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proofErr w:type="spellStart"/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Сошкина</w:t>
            </w:r>
            <w:proofErr w:type="spellEnd"/>
            <w:r w:rsidRPr="00052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В. </w:t>
            </w:r>
          </w:p>
          <w:p w:rsidR="000521BF" w:rsidRPr="000521BF" w:rsidRDefault="000521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21BF" w:rsidRPr="000521BF" w:rsidRDefault="000521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 w:rsidRPr="000521B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№103-0</w:t>
            </w:r>
          </w:p>
          <w:p w:rsidR="000521BF" w:rsidRPr="000521BF" w:rsidRDefault="000521BF">
            <w:pPr>
              <w:spacing w:before="178" w:line="276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521B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02.06.</w:t>
            </w:r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521B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0521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521BF" w:rsidRPr="000521BF" w:rsidRDefault="0005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1BF" w:rsidRDefault="000521BF" w:rsidP="000521BF">
      <w:pPr>
        <w:rPr>
          <w:sz w:val="20"/>
          <w:szCs w:val="24"/>
        </w:rPr>
      </w:pPr>
    </w:p>
    <w:p w:rsidR="000521BF" w:rsidRDefault="000521BF" w:rsidP="000521BF">
      <w:pPr>
        <w:rPr>
          <w:sz w:val="20"/>
          <w:szCs w:val="24"/>
        </w:rPr>
      </w:pPr>
    </w:p>
    <w:p w:rsidR="000521BF" w:rsidRDefault="000521BF" w:rsidP="000521BF">
      <w:pPr>
        <w:spacing w:before="8"/>
        <w:rPr>
          <w:sz w:val="21"/>
          <w:szCs w:val="24"/>
        </w:rPr>
      </w:pPr>
    </w:p>
    <w:p w:rsidR="000521BF" w:rsidRPr="000521BF" w:rsidRDefault="000521BF" w:rsidP="000521BF">
      <w:pPr>
        <w:spacing w:before="95"/>
        <w:ind w:left="1661" w:right="1488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bookmarkStart w:id="0" w:name="РАБОЧАЯ_ПРОГРАММА_(ID_1039666)"/>
      <w:bookmarkEnd w:id="0"/>
      <w:r w:rsidRPr="000521BF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Рабочая программа </w:t>
      </w:r>
    </w:p>
    <w:p w:rsidR="000521BF" w:rsidRPr="000521BF" w:rsidRDefault="000521BF" w:rsidP="000521BF">
      <w:pPr>
        <w:spacing w:before="95"/>
        <w:ind w:left="1661" w:right="148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521BF">
        <w:rPr>
          <w:rFonts w:ascii="Times New Roman" w:hAnsi="Times New Roman" w:cs="Times New Roman"/>
          <w:sz w:val="36"/>
          <w:szCs w:val="36"/>
          <w:lang w:val="ru-RU"/>
        </w:rPr>
        <w:t>учебного</w:t>
      </w:r>
      <w:r w:rsidRPr="000521BF">
        <w:rPr>
          <w:rFonts w:ascii="Times New Roman" w:hAnsi="Times New Roman" w:cs="Times New Roman"/>
          <w:spacing w:val="-3"/>
          <w:sz w:val="36"/>
          <w:szCs w:val="36"/>
          <w:lang w:val="ru-RU"/>
        </w:rPr>
        <w:t xml:space="preserve"> </w:t>
      </w:r>
      <w:r w:rsidRPr="000521BF">
        <w:rPr>
          <w:rFonts w:ascii="Times New Roman" w:hAnsi="Times New Roman" w:cs="Times New Roman"/>
          <w:sz w:val="36"/>
          <w:szCs w:val="36"/>
          <w:lang w:val="ru-RU"/>
        </w:rPr>
        <w:t>предмета</w:t>
      </w:r>
    </w:p>
    <w:p w:rsidR="000521BF" w:rsidRPr="000521BF" w:rsidRDefault="000521BF" w:rsidP="000521BF">
      <w:pPr>
        <w:spacing w:before="60"/>
        <w:ind w:left="1665" w:right="1488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521BF">
        <w:rPr>
          <w:rFonts w:ascii="Times New Roman" w:hAnsi="Times New Roman" w:cs="Times New Roman"/>
          <w:b/>
          <w:sz w:val="36"/>
          <w:szCs w:val="36"/>
          <w:lang w:val="ru-RU"/>
        </w:rPr>
        <w:t>«Технология»</w:t>
      </w:r>
    </w:p>
    <w:p w:rsidR="000521BF" w:rsidRPr="000521BF" w:rsidRDefault="000521BF" w:rsidP="000521BF">
      <w:pPr>
        <w:spacing w:before="1" w:line="290" w:lineRule="auto"/>
        <w:ind w:left="3172" w:right="299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1BF">
        <w:rPr>
          <w:rFonts w:ascii="Times New Roman" w:hAnsi="Times New Roman" w:cs="Times New Roman"/>
          <w:b/>
          <w:sz w:val="28"/>
          <w:szCs w:val="28"/>
          <w:lang w:val="ru-RU"/>
        </w:rPr>
        <w:t>для 1 класса</w:t>
      </w:r>
    </w:p>
    <w:p w:rsidR="000521BF" w:rsidRPr="000521BF" w:rsidRDefault="000521BF" w:rsidP="000521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1BF">
        <w:rPr>
          <w:rFonts w:ascii="Times New Roman" w:hAnsi="Times New Roman" w:cs="Times New Roman"/>
          <w:b/>
          <w:sz w:val="28"/>
          <w:szCs w:val="28"/>
          <w:lang w:val="ru-RU"/>
        </w:rPr>
        <w:t>начального общего образования</w:t>
      </w:r>
    </w:p>
    <w:p w:rsidR="000521BF" w:rsidRPr="000521BF" w:rsidRDefault="000521BF" w:rsidP="000521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1BF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0521BF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0521BF">
        <w:rPr>
          <w:rFonts w:ascii="Times New Roman" w:hAnsi="Times New Roman" w:cs="Times New Roman"/>
          <w:b/>
          <w:sz w:val="28"/>
          <w:szCs w:val="28"/>
          <w:lang w:val="ru-RU"/>
        </w:rPr>
        <w:t>2022-2023</w:t>
      </w:r>
      <w:r w:rsidRPr="000521BF">
        <w:rPr>
          <w:rFonts w:ascii="Times New Roman" w:hAnsi="Times New Roman" w:cs="Times New Roman"/>
          <w:b/>
          <w:spacing w:val="52"/>
          <w:sz w:val="28"/>
          <w:szCs w:val="28"/>
          <w:lang w:val="ru-RU"/>
        </w:rPr>
        <w:t xml:space="preserve"> </w:t>
      </w:r>
      <w:r w:rsidRPr="000521BF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0521BF" w:rsidRPr="000521BF" w:rsidRDefault="000521BF" w:rsidP="000521BF">
      <w:pPr>
        <w:spacing w:before="3"/>
        <w:rPr>
          <w:sz w:val="21"/>
          <w:szCs w:val="24"/>
          <w:lang w:val="ru-RU"/>
        </w:rPr>
      </w:pPr>
    </w:p>
    <w:p w:rsidR="000521BF" w:rsidRPr="000521BF" w:rsidRDefault="000521BF" w:rsidP="000521BF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521BF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  <w:r w:rsidRPr="000521BF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521BF">
        <w:rPr>
          <w:rFonts w:ascii="Times New Roman" w:hAnsi="Times New Roman" w:cs="Times New Roman"/>
          <w:sz w:val="28"/>
          <w:szCs w:val="28"/>
          <w:lang w:val="ru-RU"/>
        </w:rPr>
        <w:t xml:space="preserve">Быковская Е. А. </w:t>
      </w:r>
    </w:p>
    <w:p w:rsidR="000521BF" w:rsidRPr="000521BF" w:rsidRDefault="000521BF" w:rsidP="000521B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21BF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0521B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0521BF">
        <w:rPr>
          <w:rFonts w:ascii="Times New Roman" w:hAnsi="Times New Roman" w:cs="Times New Roman"/>
          <w:sz w:val="28"/>
          <w:szCs w:val="28"/>
        </w:rPr>
        <w:t>начальных</w:t>
      </w:r>
      <w:proofErr w:type="spellEnd"/>
      <w:r w:rsidRPr="000521B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0521BF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</w:p>
    <w:p w:rsidR="000521BF" w:rsidRPr="000521BF" w:rsidRDefault="000521BF" w:rsidP="000521BF">
      <w:pPr>
        <w:spacing w:before="60"/>
        <w:ind w:right="338"/>
        <w:rPr>
          <w:rFonts w:ascii="Times New Roman" w:hAnsi="Times New Roman" w:cs="Times New Roman"/>
          <w:sz w:val="28"/>
          <w:szCs w:val="28"/>
        </w:rPr>
      </w:pPr>
    </w:p>
    <w:p w:rsidR="000521BF" w:rsidRPr="000521BF" w:rsidRDefault="000521BF" w:rsidP="000521BF">
      <w:pPr>
        <w:spacing w:before="60"/>
        <w:ind w:right="33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21BF">
        <w:rPr>
          <w:rFonts w:ascii="Times New Roman" w:hAnsi="Times New Roman" w:cs="Times New Roman"/>
          <w:sz w:val="28"/>
          <w:szCs w:val="28"/>
        </w:rPr>
        <w:t>Липецк</w:t>
      </w:r>
      <w:proofErr w:type="spellEnd"/>
      <w:r w:rsidRPr="000521BF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0521BF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694BCE" w:rsidRPr="00694BCE" w:rsidRDefault="00694BCE" w:rsidP="000521BF">
      <w:pPr>
        <w:autoSpaceDE w:val="0"/>
        <w:autoSpaceDN w:val="0"/>
        <w:spacing w:before="72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1D07" w:rsidRDefault="00001D07" w:rsidP="00001D07">
      <w:pPr>
        <w:autoSpaceDE w:val="0"/>
        <w:autoSpaceDN w:val="0"/>
        <w:spacing w:before="72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01D07" w:rsidRDefault="00001D07" w:rsidP="0015598D">
      <w:pPr>
        <w:autoSpaceDE w:val="0"/>
        <w:autoSpaceDN w:val="0"/>
        <w:spacing w:before="72" w:after="0" w:line="230" w:lineRule="auto"/>
        <w:ind w:right="361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44F10" w:rsidRDefault="00444F10" w:rsidP="00966AE1">
      <w:pPr>
        <w:autoSpaceDE w:val="0"/>
        <w:autoSpaceDN w:val="0"/>
        <w:spacing w:before="72" w:after="0" w:line="230" w:lineRule="auto"/>
        <w:ind w:right="361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25EF6" w:rsidRDefault="00825EF6" w:rsidP="00966AE1">
      <w:pPr>
        <w:autoSpaceDE w:val="0"/>
        <w:autoSpaceDN w:val="0"/>
        <w:spacing w:after="0" w:line="230" w:lineRule="auto"/>
        <w:ind w:left="170" w:right="17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825EF6" w:rsidRDefault="00825EF6" w:rsidP="00966AE1">
      <w:pPr>
        <w:autoSpaceDE w:val="0"/>
        <w:autoSpaceDN w:val="0"/>
        <w:spacing w:after="0" w:line="230" w:lineRule="auto"/>
        <w:ind w:left="170" w:right="17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825EF6" w:rsidRDefault="00825EF6" w:rsidP="00966AE1">
      <w:pPr>
        <w:autoSpaceDE w:val="0"/>
        <w:autoSpaceDN w:val="0"/>
        <w:spacing w:after="0" w:line="230" w:lineRule="auto"/>
        <w:ind w:left="170" w:right="17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6751AD" w:rsidRPr="000521BF" w:rsidRDefault="001126E6" w:rsidP="00966AE1">
      <w:pPr>
        <w:autoSpaceDE w:val="0"/>
        <w:autoSpaceDN w:val="0"/>
        <w:spacing w:after="0" w:line="230" w:lineRule="auto"/>
        <w:ind w:left="170" w:right="170"/>
        <w:jc w:val="center"/>
        <w:rPr>
          <w:sz w:val="28"/>
          <w:szCs w:val="28"/>
          <w:lang w:val="ru-RU"/>
        </w:rPr>
      </w:pPr>
      <w:r w:rsidRPr="000521B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6751AD" w:rsidRPr="000521BF" w:rsidRDefault="001126E6" w:rsidP="000521BF">
      <w:pPr>
        <w:autoSpaceDE w:val="0"/>
        <w:autoSpaceDN w:val="0"/>
        <w:spacing w:before="346" w:after="0" w:line="271" w:lineRule="auto"/>
        <w:ind w:left="170" w:right="170" w:firstLine="180"/>
        <w:jc w:val="both"/>
        <w:rPr>
          <w:sz w:val="28"/>
          <w:szCs w:val="28"/>
          <w:lang w:val="ru-RU"/>
        </w:rPr>
      </w:pPr>
      <w:r w:rsidRPr="000521B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6751AD" w:rsidRPr="000521BF" w:rsidRDefault="001126E6" w:rsidP="000521BF">
      <w:pPr>
        <w:autoSpaceDE w:val="0"/>
        <w:autoSpaceDN w:val="0"/>
        <w:spacing w:before="70" w:after="0"/>
        <w:ind w:left="170" w:right="170" w:firstLine="180"/>
        <w:jc w:val="both"/>
        <w:rPr>
          <w:sz w:val="28"/>
          <w:szCs w:val="28"/>
          <w:lang w:val="ru-RU"/>
        </w:rPr>
      </w:pPr>
      <w:r w:rsidRPr="000521B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521BF">
        <w:rPr>
          <w:sz w:val="28"/>
          <w:szCs w:val="28"/>
          <w:lang w:val="ru-RU"/>
        </w:rPr>
        <w:br/>
      </w:r>
      <w:r w:rsidRPr="000521B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планированию.</w:t>
      </w:r>
    </w:p>
    <w:p w:rsidR="006751AD" w:rsidRPr="000521BF" w:rsidRDefault="001126E6" w:rsidP="000521BF">
      <w:pPr>
        <w:autoSpaceDE w:val="0"/>
        <w:autoSpaceDN w:val="0"/>
        <w:spacing w:before="70" w:after="0" w:line="286" w:lineRule="auto"/>
        <w:ind w:left="170" w:right="170" w:firstLine="180"/>
        <w:jc w:val="both"/>
        <w:rPr>
          <w:sz w:val="28"/>
          <w:szCs w:val="28"/>
          <w:lang w:val="ru-RU"/>
        </w:rPr>
      </w:pPr>
      <w:r w:rsidRPr="000521B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6751AD" w:rsidRPr="00B525E2" w:rsidRDefault="001126E6" w:rsidP="000521BF">
      <w:pPr>
        <w:tabs>
          <w:tab w:val="left" w:pos="180"/>
        </w:tabs>
        <w:autoSpaceDE w:val="0"/>
        <w:autoSpaceDN w:val="0"/>
        <w:spacing w:before="70" w:after="0" w:line="262" w:lineRule="auto"/>
        <w:ind w:left="170" w:right="170"/>
        <w:jc w:val="both"/>
        <w:rPr>
          <w:lang w:val="ru-RU"/>
        </w:rPr>
      </w:pPr>
      <w:r w:rsidRPr="000521BF">
        <w:rPr>
          <w:sz w:val="28"/>
          <w:szCs w:val="28"/>
          <w:lang w:val="ru-RU"/>
        </w:rPr>
        <w:tab/>
      </w:r>
      <w:r w:rsidRPr="000521B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966AE1" w:rsidRPr="00825EF6" w:rsidRDefault="001126E6" w:rsidP="00825EF6">
      <w:pPr>
        <w:tabs>
          <w:tab w:val="left" w:pos="180"/>
        </w:tabs>
        <w:autoSpaceDE w:val="0"/>
        <w:autoSpaceDN w:val="0"/>
        <w:spacing w:before="190" w:after="0" w:line="281" w:lineRule="auto"/>
        <w:ind w:left="170"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ОБЩАЯ ХАРАКТЕРИСТИКА УЧЕБНОГО ПРЕДМЕТА «ТЕХНОЛОГИЯ»</w:t>
      </w:r>
      <w:r w:rsidRPr="00B525E2">
        <w:rPr>
          <w:lang w:val="ru-RU"/>
        </w:rPr>
        <w:br/>
      </w:r>
      <w:r w:rsidRPr="00B525E2">
        <w:rPr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</w:t>
      </w:r>
      <w:proofErr w:type="spellStart"/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предмету.В</w:t>
      </w:r>
      <w:proofErr w:type="spellEnd"/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</w:t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«Технология». Её особенность состоит в формировании у</w:t>
      </w:r>
      <w:r w:rsidR="00825EF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обучающихся социально ценных качеств, креативности и общей культуры личности. Новые социально-экономические условия </w:t>
      </w:r>
    </w:p>
    <w:p w:rsidR="00825EF6" w:rsidRDefault="001126E6" w:rsidP="00966AE1">
      <w:pPr>
        <w:autoSpaceDE w:val="0"/>
        <w:autoSpaceDN w:val="0"/>
        <w:spacing w:before="70" w:after="0" w:line="286" w:lineRule="auto"/>
        <w:ind w:left="170" w:right="170"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</w:t>
      </w:r>
    </w:p>
    <w:p w:rsidR="00825EF6" w:rsidRDefault="00825EF6" w:rsidP="00966AE1">
      <w:pPr>
        <w:autoSpaceDE w:val="0"/>
        <w:autoSpaceDN w:val="0"/>
        <w:spacing w:before="70" w:after="0" w:line="286" w:lineRule="auto"/>
        <w:ind w:left="170" w:right="170"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6751AD" w:rsidRPr="00966AE1" w:rsidRDefault="001126E6" w:rsidP="00966AE1">
      <w:pPr>
        <w:autoSpaceDE w:val="0"/>
        <w:autoSpaceDN w:val="0"/>
        <w:spacing w:before="70" w:after="0" w:line="286" w:lineRule="auto"/>
        <w:ind w:left="170" w:right="170" w:firstLine="180"/>
        <w:jc w:val="both"/>
        <w:rPr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обладает возможностями в укреплении фундамента для развития умственной деятельности обучающихся начальных классов.</w:t>
      </w:r>
    </w:p>
    <w:p w:rsidR="006751AD" w:rsidRPr="00966AE1" w:rsidRDefault="001126E6" w:rsidP="00966AE1">
      <w:pPr>
        <w:autoSpaceDE w:val="0"/>
        <w:autoSpaceDN w:val="0"/>
        <w:spacing w:before="70" w:after="0" w:line="230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курсе технологии осуществляется реализация широкого спектра межпредметных связей.</w:t>
      </w:r>
    </w:p>
    <w:p w:rsidR="006751AD" w:rsidRPr="00966AE1" w:rsidRDefault="001126E6" w:rsidP="00966AE1">
      <w:pPr>
        <w:tabs>
          <w:tab w:val="left" w:pos="180"/>
        </w:tabs>
        <w:autoSpaceDE w:val="0"/>
        <w:autoSpaceDN w:val="0"/>
        <w:spacing w:before="70" w:after="0" w:line="262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Математика </w:t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6751AD" w:rsidRPr="00966AE1" w:rsidRDefault="001126E6" w:rsidP="00966AE1">
      <w:pPr>
        <w:tabs>
          <w:tab w:val="left" w:pos="180"/>
        </w:tabs>
        <w:autoSpaceDE w:val="0"/>
        <w:autoSpaceDN w:val="0"/>
        <w:spacing w:before="70" w:after="0" w:line="262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Изобразительное искусство</w:t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6751AD" w:rsidRPr="00966AE1" w:rsidRDefault="001126E6" w:rsidP="00966AE1">
      <w:pPr>
        <w:tabs>
          <w:tab w:val="left" w:pos="180"/>
        </w:tabs>
        <w:autoSpaceDE w:val="0"/>
        <w:autoSpaceDN w:val="0"/>
        <w:spacing w:before="70" w:after="0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Окружающий мир</w:t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Родной язык</w:t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6751AD" w:rsidRPr="00966AE1" w:rsidRDefault="001126E6" w:rsidP="00966AE1">
      <w:pPr>
        <w:autoSpaceDE w:val="0"/>
        <w:autoSpaceDN w:val="0"/>
        <w:spacing w:before="70" w:after="0" w:line="230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Литературное чтени</w:t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 — работа с текстами для создания образа, реализуемого в изделии.</w:t>
      </w:r>
    </w:p>
    <w:p w:rsidR="006751AD" w:rsidRPr="00966AE1" w:rsidRDefault="001126E6" w:rsidP="00966AE1">
      <w:pPr>
        <w:autoSpaceDE w:val="0"/>
        <w:autoSpaceDN w:val="0"/>
        <w:spacing w:after="0" w:line="271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6751AD" w:rsidRPr="00966AE1" w:rsidRDefault="001126E6" w:rsidP="00966AE1">
      <w:pPr>
        <w:autoSpaceDE w:val="0"/>
        <w:autoSpaceDN w:val="0"/>
        <w:spacing w:before="70" w:after="0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966AE1">
        <w:rPr>
          <w:sz w:val="28"/>
          <w:szCs w:val="28"/>
          <w:lang w:val="ru-RU"/>
        </w:rPr>
        <w:br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966AE1" w:rsidRDefault="001126E6" w:rsidP="00966AE1">
      <w:pPr>
        <w:autoSpaceDE w:val="0"/>
        <w:autoSpaceDN w:val="0"/>
        <w:spacing w:before="70" w:after="0" w:line="271" w:lineRule="auto"/>
        <w:ind w:left="170"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Занятия продуктивной деятельностью закладывают основу для формирования у обучающихся социально-значимых практических умений и опыта </w:t>
      </w:r>
    </w:p>
    <w:p w:rsidR="006751AD" w:rsidRPr="00966AE1" w:rsidRDefault="001126E6" w:rsidP="00966AE1">
      <w:pPr>
        <w:autoSpaceDE w:val="0"/>
        <w:autoSpaceDN w:val="0"/>
        <w:spacing w:before="70" w:after="0" w:line="271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преобразовательной творческой деятельности как предпосылки для успешной социализации личности младшего школьника.</w:t>
      </w:r>
    </w:p>
    <w:p w:rsidR="00966AE1" w:rsidRPr="00825EF6" w:rsidRDefault="001126E6" w:rsidP="00825EF6">
      <w:pPr>
        <w:autoSpaceDE w:val="0"/>
        <w:autoSpaceDN w:val="0"/>
        <w:spacing w:before="72" w:after="0" w:line="271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66AE1" w:rsidRDefault="001126E6" w:rsidP="00966AE1">
      <w:pPr>
        <w:tabs>
          <w:tab w:val="left" w:pos="180"/>
        </w:tabs>
        <w:autoSpaceDE w:val="0"/>
        <w:autoSpaceDN w:val="0"/>
        <w:spacing w:before="190" w:after="0" w:line="281" w:lineRule="auto"/>
        <w:ind w:left="170" w:right="17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525E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ЦЕЛИ ИЗУЧЕНИЯ УЧЕБНОГО ПРЕДМЕТА «ТЕХНОЛОГИЯ»</w:t>
      </w:r>
    </w:p>
    <w:p w:rsidR="00966AE1" w:rsidRDefault="001126E6" w:rsidP="00966AE1">
      <w:pPr>
        <w:tabs>
          <w:tab w:val="left" w:pos="180"/>
        </w:tabs>
        <w:autoSpaceDE w:val="0"/>
        <w:autoSpaceDN w:val="0"/>
        <w:spacing w:before="190" w:after="0" w:line="281" w:lineRule="auto"/>
        <w:ind w:left="170"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Основной целью </w:t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966AE1">
        <w:rPr>
          <w:sz w:val="28"/>
          <w:szCs w:val="28"/>
          <w:lang w:val="ru-RU"/>
        </w:rPr>
        <w:br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технологических знаний (о рукотворном мире и общих правилах его создания в </w:t>
      </w:r>
    </w:p>
    <w:p w:rsidR="006751AD" w:rsidRPr="00966AE1" w:rsidRDefault="001126E6" w:rsidP="00966AE1">
      <w:pPr>
        <w:tabs>
          <w:tab w:val="left" w:pos="180"/>
        </w:tabs>
        <w:autoSpaceDE w:val="0"/>
        <w:autoSpaceDN w:val="0"/>
        <w:spacing w:before="190" w:after="0" w:line="281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25EF6" w:rsidRDefault="00825EF6" w:rsidP="00966AE1">
      <w:pPr>
        <w:tabs>
          <w:tab w:val="left" w:pos="180"/>
        </w:tabs>
        <w:autoSpaceDE w:val="0"/>
        <w:autoSpaceDN w:val="0"/>
        <w:spacing w:before="70" w:after="0" w:line="262" w:lineRule="auto"/>
        <w:ind w:left="170" w:right="170"/>
        <w:jc w:val="both"/>
        <w:rPr>
          <w:sz w:val="28"/>
          <w:szCs w:val="28"/>
          <w:lang w:val="ru-RU"/>
        </w:rPr>
      </w:pPr>
    </w:p>
    <w:p w:rsidR="00825EF6" w:rsidRDefault="00825EF6" w:rsidP="00966AE1">
      <w:pPr>
        <w:tabs>
          <w:tab w:val="left" w:pos="180"/>
        </w:tabs>
        <w:autoSpaceDE w:val="0"/>
        <w:autoSpaceDN w:val="0"/>
        <w:spacing w:before="70" w:after="0" w:line="262" w:lineRule="auto"/>
        <w:ind w:left="170" w:right="170"/>
        <w:jc w:val="both"/>
        <w:rPr>
          <w:sz w:val="28"/>
          <w:szCs w:val="28"/>
          <w:lang w:val="ru-RU"/>
        </w:rPr>
      </w:pPr>
    </w:p>
    <w:p w:rsidR="006751AD" w:rsidRPr="00966AE1" w:rsidRDefault="001126E6" w:rsidP="00966AE1">
      <w:pPr>
        <w:tabs>
          <w:tab w:val="left" w:pos="180"/>
        </w:tabs>
        <w:autoSpaceDE w:val="0"/>
        <w:autoSpaceDN w:val="0"/>
        <w:spacing w:before="70" w:after="0" w:line="262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966AE1" w:rsidRPr="00966AE1" w:rsidRDefault="001126E6" w:rsidP="00966AE1">
      <w:pPr>
        <w:tabs>
          <w:tab w:val="left" w:pos="180"/>
        </w:tabs>
        <w:autoSpaceDE w:val="0"/>
        <w:autoSpaceDN w:val="0"/>
        <w:spacing w:before="70" w:after="0" w:line="286" w:lineRule="auto"/>
        <w:ind w:left="170" w:right="17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</w:pP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Образовательные задачи курса: </w:t>
      </w:r>
    </w:p>
    <w:p w:rsidR="006751AD" w:rsidRPr="00966AE1" w:rsidRDefault="001126E6" w:rsidP="00966AE1">
      <w:pPr>
        <w:tabs>
          <w:tab w:val="left" w:pos="180"/>
        </w:tabs>
        <w:autoSpaceDE w:val="0"/>
        <w:autoSpaceDN w:val="0"/>
        <w:spacing w:before="70" w:after="0" w:line="286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66AE1">
        <w:rPr>
          <w:sz w:val="28"/>
          <w:szCs w:val="28"/>
          <w:lang w:val="ru-RU"/>
        </w:rPr>
        <w:br/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66AE1">
        <w:rPr>
          <w:sz w:val="28"/>
          <w:szCs w:val="28"/>
          <w:lang w:val="ru-RU"/>
        </w:rPr>
        <w:br/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формирование основ </w:t>
      </w:r>
      <w:proofErr w:type="spellStart"/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чертёжно</w:t>
      </w:r>
      <w:proofErr w:type="spellEnd"/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966AE1">
        <w:rPr>
          <w:sz w:val="28"/>
          <w:szCs w:val="28"/>
          <w:lang w:val="ru-RU"/>
        </w:rPr>
        <w:br/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66AE1" w:rsidRPr="00966AE1" w:rsidRDefault="001126E6" w:rsidP="00966AE1">
      <w:pPr>
        <w:tabs>
          <w:tab w:val="left" w:pos="180"/>
        </w:tabs>
        <w:autoSpaceDE w:val="0"/>
        <w:autoSpaceDN w:val="0"/>
        <w:spacing w:before="72" w:after="0" w:line="286" w:lineRule="auto"/>
        <w:ind w:left="170" w:right="17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</w:pPr>
      <w:r w:rsidRPr="00966AE1">
        <w:rPr>
          <w:sz w:val="28"/>
          <w:szCs w:val="28"/>
          <w:lang w:val="ru-RU"/>
        </w:rPr>
        <w:tab/>
      </w:r>
      <w:r w:rsidR="00966AE1" w:rsidRPr="00966AE1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Развивающие </w:t>
      </w:r>
      <w:r w:rsidRPr="00966AE1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задачи: </w:t>
      </w:r>
    </w:p>
    <w:p w:rsidR="00966AE1" w:rsidRDefault="001126E6" w:rsidP="00825EF6">
      <w:pPr>
        <w:tabs>
          <w:tab w:val="left" w:pos="180"/>
        </w:tabs>
        <w:autoSpaceDE w:val="0"/>
        <w:autoSpaceDN w:val="0"/>
        <w:spacing w:before="72" w:after="0" w:line="286" w:lineRule="auto"/>
        <w:ind w:left="170" w:right="170"/>
        <w:jc w:val="both"/>
        <w:rPr>
          <w:sz w:val="28"/>
          <w:szCs w:val="28"/>
          <w:lang w:val="ru-RU"/>
        </w:rPr>
      </w:pP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66AE1">
        <w:rPr>
          <w:sz w:val="28"/>
          <w:szCs w:val="28"/>
          <w:lang w:val="ru-RU"/>
        </w:rPr>
        <w:br/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66AE1">
        <w:rPr>
          <w:sz w:val="28"/>
          <w:szCs w:val="28"/>
          <w:lang w:val="ru-RU"/>
        </w:rPr>
        <w:br/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66AE1">
        <w:rPr>
          <w:sz w:val="28"/>
          <w:szCs w:val="28"/>
          <w:lang w:val="ru-RU"/>
        </w:rPr>
        <w:br/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966AE1" w:rsidRDefault="001126E6" w:rsidP="00966AE1">
      <w:pPr>
        <w:tabs>
          <w:tab w:val="left" w:pos="180"/>
        </w:tabs>
        <w:autoSpaceDE w:val="0"/>
        <w:autoSpaceDN w:val="0"/>
        <w:spacing w:before="70" w:after="0" w:line="283" w:lineRule="auto"/>
        <w:ind w:left="170" w:right="17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</w:pP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Воспитательные задачи:</w:t>
      </w:r>
    </w:p>
    <w:p w:rsidR="006751AD" w:rsidRPr="00825EF6" w:rsidRDefault="001126E6" w:rsidP="00825EF6">
      <w:pPr>
        <w:tabs>
          <w:tab w:val="left" w:pos="180"/>
        </w:tabs>
        <w:autoSpaceDE w:val="0"/>
        <w:autoSpaceDN w:val="0"/>
        <w:spacing w:before="70" w:after="0" w:line="283" w:lineRule="auto"/>
        <w:ind w:left="170" w:right="17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</w:pP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966AE1">
        <w:rPr>
          <w:sz w:val="28"/>
          <w:szCs w:val="28"/>
          <w:lang w:val="ru-RU"/>
        </w:rPr>
        <w:br/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развитие социально ценных личностных качеств: организованности, аккуратности, </w:t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добросовестного и ответственного отношения к работе, взаимопомощи, волевой саморегуляции, активности и инициативности; </w:t>
      </w:r>
      <w:r w:rsidRPr="00966AE1">
        <w:rPr>
          <w:sz w:val="28"/>
          <w:szCs w:val="28"/>
          <w:lang w:val="ru-RU"/>
        </w:rPr>
        <w:br/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</w:t>
      </w:r>
      <w:r w:rsidR="00966AE1" w:rsidRPr="00966AE1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мотивации успеха и достижений, стремления к творческой самореализации; </w:t>
      </w:r>
      <w:r w:rsidRPr="00966AE1">
        <w:rPr>
          <w:sz w:val="28"/>
          <w:szCs w:val="28"/>
          <w:lang w:val="ru-RU"/>
        </w:rPr>
        <w:br/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66AE1">
        <w:rPr>
          <w:sz w:val="28"/>
          <w:szCs w:val="28"/>
          <w:lang w:val="ru-RU"/>
        </w:rPr>
        <w:br/>
      </w:r>
      <w:r w:rsidRPr="00966AE1">
        <w:rPr>
          <w:sz w:val="28"/>
          <w:szCs w:val="28"/>
          <w:lang w:val="ru-RU"/>
        </w:rPr>
        <w:tab/>
      </w:r>
      <w:r w:rsidRPr="00966AE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 w:rsidRPr="00B525E2">
        <w:rPr>
          <w:lang w:val="ru-RU"/>
        </w:rPr>
        <w:br/>
      </w:r>
      <w:r w:rsidRPr="00825EF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6751AD" w:rsidRDefault="006751AD">
      <w:pPr>
        <w:rPr>
          <w:lang w:val="ru-RU"/>
        </w:rPr>
      </w:pPr>
    </w:p>
    <w:p w:rsidR="00825EF6" w:rsidRDefault="00825EF6">
      <w:pPr>
        <w:autoSpaceDE w:val="0"/>
        <w:autoSpaceDN w:val="0"/>
        <w:spacing w:after="0" w:line="230" w:lineRule="auto"/>
        <w:rPr>
          <w:lang w:val="ru-RU"/>
        </w:rPr>
      </w:pPr>
    </w:p>
    <w:p w:rsidR="00825EF6" w:rsidRDefault="00825EF6">
      <w:pPr>
        <w:autoSpaceDE w:val="0"/>
        <w:autoSpaceDN w:val="0"/>
        <w:spacing w:after="0" w:line="230" w:lineRule="auto"/>
        <w:rPr>
          <w:lang w:val="ru-RU"/>
        </w:rPr>
      </w:pPr>
    </w:p>
    <w:p w:rsidR="006751AD" w:rsidRPr="0008515D" w:rsidRDefault="001126E6" w:rsidP="00825EF6">
      <w:pPr>
        <w:autoSpaceDE w:val="0"/>
        <w:autoSpaceDN w:val="0"/>
        <w:spacing w:after="0" w:line="230" w:lineRule="auto"/>
        <w:jc w:val="center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08515D" w:rsidRPr="0008515D" w:rsidRDefault="001126E6" w:rsidP="0008515D">
      <w:pPr>
        <w:pStyle w:val="ae"/>
        <w:numPr>
          <w:ilvl w:val="0"/>
          <w:numId w:val="10"/>
        </w:numPr>
        <w:autoSpaceDE w:val="0"/>
        <w:autoSpaceDN w:val="0"/>
        <w:spacing w:after="0" w:line="0" w:lineRule="atLeast"/>
        <w:ind w:right="1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Технологии, профессии и производства </w:t>
      </w:r>
    </w:p>
    <w:p w:rsidR="006751AD" w:rsidRPr="0008515D" w:rsidRDefault="001126E6" w:rsidP="0008515D">
      <w:pPr>
        <w:pStyle w:val="ae"/>
        <w:autoSpaceDE w:val="0"/>
        <w:autoSpaceDN w:val="0"/>
        <w:spacing w:after="0" w:line="0" w:lineRule="atLeast"/>
        <w:ind w:left="530" w:right="170"/>
        <w:jc w:val="both"/>
        <w:rPr>
          <w:sz w:val="28"/>
          <w:szCs w:val="28"/>
          <w:lang w:val="ru-RU"/>
        </w:rPr>
      </w:pPr>
      <w:r w:rsidRPr="0008515D">
        <w:rPr>
          <w:sz w:val="28"/>
          <w:szCs w:val="28"/>
          <w:lang w:val="ru-RU"/>
        </w:rPr>
        <w:br/>
      </w: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Природа как источник сырьевых ресурсов и творчества мастеров.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Красота и разнообразие природных форм, их передача в изделиях из различных материалов.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6751AD" w:rsidRPr="0008515D" w:rsidRDefault="001126E6" w:rsidP="0008515D">
      <w:pPr>
        <w:tabs>
          <w:tab w:val="left" w:pos="180"/>
        </w:tabs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sz w:val="28"/>
          <w:szCs w:val="28"/>
          <w:lang w:val="ru-RU"/>
        </w:rPr>
        <w:tab/>
      </w: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Профессии родных и знаком</w:t>
      </w:r>
      <w:r w:rsid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ых. Профессии, связанные с изу</w:t>
      </w: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чаемыми материалами и производствами. Профессии сферы обслуживания.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Традиции и праздники народов России, ремёсла, обычаи.</w:t>
      </w:r>
    </w:p>
    <w:p w:rsidR="0008515D" w:rsidRDefault="001126E6" w:rsidP="0008515D">
      <w:pPr>
        <w:tabs>
          <w:tab w:val="left" w:pos="180"/>
        </w:tabs>
        <w:autoSpaceDE w:val="0"/>
        <w:autoSpaceDN w:val="0"/>
        <w:spacing w:after="0" w:line="0" w:lineRule="atLeast"/>
        <w:ind w:left="170" w:right="1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08515D">
        <w:rPr>
          <w:sz w:val="28"/>
          <w:szCs w:val="28"/>
          <w:lang w:val="ru-RU"/>
        </w:rPr>
        <w:tab/>
      </w:r>
      <w:r w:rsidRPr="0008515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2. Технологии ручной обработки материалов </w:t>
      </w:r>
    </w:p>
    <w:p w:rsidR="006751AD" w:rsidRPr="0008515D" w:rsidRDefault="001126E6" w:rsidP="0008515D">
      <w:pPr>
        <w:tabs>
          <w:tab w:val="left" w:pos="180"/>
        </w:tabs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sz w:val="28"/>
          <w:szCs w:val="28"/>
          <w:lang w:val="ru-RU"/>
        </w:rPr>
        <w:br/>
      </w:r>
      <w:r w:rsidRPr="0008515D">
        <w:rPr>
          <w:sz w:val="28"/>
          <w:szCs w:val="28"/>
          <w:lang w:val="ru-RU"/>
        </w:rPr>
        <w:tab/>
      </w: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08515D">
        <w:rPr>
          <w:sz w:val="28"/>
          <w:szCs w:val="28"/>
          <w:lang w:val="ru-RU"/>
        </w:rPr>
        <w:br/>
      </w: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</w:t>
      </w: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сминание</w:t>
      </w:r>
      <w:proofErr w:type="spellEnd"/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08515D" w:rsidRPr="00DD194D" w:rsidRDefault="001126E6" w:rsidP="00DD194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Виды природных материалов (плоские — листья и объёмные</w:t>
      </w:r>
      <w:r w:rsid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орехи, шишки, семена, ветки)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6751AD" w:rsidRPr="0008515D" w:rsidRDefault="001126E6" w:rsidP="0008515D">
      <w:pPr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08515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Использование дополнительных отделочных материалов.</w:t>
      </w:r>
    </w:p>
    <w:p w:rsidR="00DD194D" w:rsidRPr="00DD194D" w:rsidRDefault="001126E6" w:rsidP="00DD194D">
      <w:pPr>
        <w:pStyle w:val="ae"/>
        <w:numPr>
          <w:ilvl w:val="0"/>
          <w:numId w:val="11"/>
        </w:numPr>
        <w:autoSpaceDE w:val="0"/>
        <w:autoSpaceDN w:val="0"/>
        <w:spacing w:after="0" w:line="0" w:lineRule="atLeast"/>
        <w:ind w:right="1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DD194D" w:rsidRPr="00DD194D" w:rsidRDefault="00DD194D" w:rsidP="00DD194D">
      <w:pPr>
        <w:pStyle w:val="ae"/>
        <w:autoSpaceDE w:val="0"/>
        <w:autoSpaceDN w:val="0"/>
        <w:spacing w:after="0" w:line="0" w:lineRule="atLeast"/>
        <w:ind w:left="530" w:right="1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6751AD" w:rsidRPr="00DD194D" w:rsidRDefault="001126E6" w:rsidP="00DD194D">
      <w:pPr>
        <w:pStyle w:val="ae"/>
        <w:autoSpaceDE w:val="0"/>
        <w:autoSpaceDN w:val="0"/>
        <w:spacing w:after="0" w:line="0" w:lineRule="atLeast"/>
        <w:ind w:left="170" w:right="170"/>
        <w:jc w:val="both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Простые и объёмные конструкции из разных материалов (пластические массы, бумага, текстиль и</w:t>
      </w:r>
      <w:r w:rsidR="00DD194D"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 результата. Элементарное прогнозирование порядка действий в зависимости от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желаемого/необходимого результата; выбор способа работы в зависимости от требуемого результата/замысла.</w:t>
      </w:r>
    </w:p>
    <w:p w:rsidR="00DD194D" w:rsidRDefault="001126E6" w:rsidP="00DD194D">
      <w:pPr>
        <w:pStyle w:val="ae"/>
        <w:numPr>
          <w:ilvl w:val="0"/>
          <w:numId w:val="11"/>
        </w:numPr>
        <w:autoSpaceDE w:val="0"/>
        <w:autoSpaceDN w:val="0"/>
        <w:spacing w:before="190" w:after="0" w:line="271" w:lineRule="auto"/>
        <w:ind w:right="1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Информационно-коммуникативные технологии </w:t>
      </w:r>
    </w:p>
    <w:p w:rsidR="006751AD" w:rsidRPr="00DD194D" w:rsidRDefault="001126E6" w:rsidP="00DD194D">
      <w:pPr>
        <w:autoSpaceDE w:val="0"/>
        <w:autoSpaceDN w:val="0"/>
        <w:spacing w:before="190" w:after="0" w:line="271" w:lineRule="auto"/>
        <w:ind w:left="170" w:right="1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DD194D" w:rsidRPr="00DD194D" w:rsidRDefault="001126E6" w:rsidP="00DD194D">
      <w:pPr>
        <w:pStyle w:val="a9"/>
        <w:ind w:left="170" w:right="17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194D">
        <w:rPr>
          <w:rFonts w:ascii="Times New Roman" w:hAnsi="Times New Roman" w:cs="Times New Roman"/>
          <w:b/>
          <w:sz w:val="28"/>
          <w:szCs w:val="28"/>
          <w:lang w:val="ru-RU"/>
        </w:rPr>
        <w:t>Универсальные учебные действия (пропедевтический уровень)</w:t>
      </w:r>
      <w:r w:rsidR="00DD194D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D194D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Познавательные УУД:</w:t>
      </w: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before="192" w:after="0" w:line="283" w:lineRule="auto"/>
        <w:ind w:left="170" w:right="170"/>
        <w:jc w:val="both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 (в пределах изученного);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воспринимать и использовать предложенную инструкцию (устную, графическую);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lastRenderedPageBreak/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D194D" w:rsidRDefault="001126E6" w:rsidP="00DD194D">
      <w:pPr>
        <w:tabs>
          <w:tab w:val="left" w:pos="180"/>
        </w:tabs>
        <w:autoSpaceDE w:val="0"/>
        <w:autoSpaceDN w:val="0"/>
        <w:spacing w:before="70" w:after="0" w:line="281" w:lineRule="auto"/>
        <w:ind w:left="170" w:right="170"/>
        <w:jc w:val="both"/>
        <w:rPr>
          <w:sz w:val="28"/>
          <w:szCs w:val="28"/>
          <w:lang w:val="ru-RU"/>
        </w:rPr>
      </w:pP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Работа с информацией: 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before="70" w:after="0" w:line="281" w:lineRule="auto"/>
        <w:ind w:left="170" w:right="17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D194D" w:rsidRDefault="001126E6" w:rsidP="00DD194D">
      <w:pPr>
        <w:tabs>
          <w:tab w:val="left" w:pos="180"/>
        </w:tabs>
        <w:autoSpaceDE w:val="0"/>
        <w:autoSpaceDN w:val="0"/>
        <w:spacing w:after="0" w:line="281" w:lineRule="auto"/>
        <w:ind w:left="170" w:right="17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B525E2">
        <w:rPr>
          <w:lang w:val="ru-RU"/>
        </w:rPr>
        <w:tab/>
      </w:r>
      <w:r w:rsidRPr="00DD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Коммуникативные УУД: </w:t>
      </w: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after="0" w:line="281" w:lineRule="auto"/>
        <w:ind w:left="170"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9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D194D" w:rsidRDefault="001126E6" w:rsidP="00DD194D">
      <w:pPr>
        <w:tabs>
          <w:tab w:val="left" w:pos="180"/>
        </w:tabs>
        <w:autoSpaceDE w:val="0"/>
        <w:autoSpaceDN w:val="0"/>
        <w:spacing w:after="0" w:line="286" w:lineRule="auto"/>
        <w:ind w:left="170" w:right="17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DD19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DD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егулятивные УУД: </w:t>
      </w: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after="0" w:line="286" w:lineRule="auto"/>
        <w:ind w:left="170"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9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принимать и удерживать в процессе деятельности предложенную учебную задачу; </w:t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 несложные действия контроля и оценки по предложенным критериям.</w:t>
      </w:r>
    </w:p>
    <w:p w:rsidR="00DD194D" w:rsidRDefault="001126E6" w:rsidP="00DD194D">
      <w:pPr>
        <w:tabs>
          <w:tab w:val="left" w:pos="180"/>
        </w:tabs>
        <w:autoSpaceDE w:val="0"/>
        <w:autoSpaceDN w:val="0"/>
        <w:spacing w:after="0" w:line="281" w:lineRule="auto"/>
        <w:ind w:left="170" w:right="17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DD19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Совместная деятельность: </w:t>
      </w: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after="0" w:line="281" w:lineRule="auto"/>
        <w:ind w:left="170"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9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19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751AD" w:rsidRDefault="006751AD">
      <w:pPr>
        <w:rPr>
          <w:lang w:val="ru-RU"/>
        </w:rPr>
      </w:pPr>
    </w:p>
    <w:p w:rsidR="006751AD" w:rsidRDefault="001126E6" w:rsidP="00DD194D">
      <w:pPr>
        <w:autoSpaceDE w:val="0"/>
        <w:autoSpaceDN w:val="0"/>
        <w:spacing w:after="0" w:line="262" w:lineRule="auto"/>
        <w:ind w:right="43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ПЛАНИРУЕМЫЕ РЕЗУЛЬТАТЫ ОСВОЕНИЯ УЧЕБНОГО ПРЕДМЕТА «ТЕХНОЛОГИЯ»</w:t>
      </w:r>
      <w:r w:rsid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 УРОВНЕ НАЧАЛЬНОГО ОБЩЕГО ОБРАЗОВАНИЯ</w:t>
      </w:r>
    </w:p>
    <w:p w:rsidR="00DD194D" w:rsidRPr="00DD194D" w:rsidRDefault="00DD194D" w:rsidP="00DD194D">
      <w:pPr>
        <w:autoSpaceDE w:val="0"/>
        <w:autoSpaceDN w:val="0"/>
        <w:spacing w:after="0" w:line="262" w:lineRule="auto"/>
        <w:ind w:right="432"/>
        <w:jc w:val="center"/>
        <w:rPr>
          <w:sz w:val="28"/>
          <w:szCs w:val="28"/>
          <w:lang w:val="ru-RU"/>
        </w:rPr>
      </w:pPr>
    </w:p>
    <w:p w:rsidR="00DD194D" w:rsidRDefault="001126E6" w:rsidP="00DD194D">
      <w:pPr>
        <w:tabs>
          <w:tab w:val="left" w:pos="180"/>
        </w:tabs>
        <w:autoSpaceDE w:val="0"/>
        <w:autoSpaceDN w:val="0"/>
        <w:spacing w:after="0" w:line="290" w:lineRule="auto"/>
        <w:ind w:left="170" w:right="1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B525E2">
        <w:rPr>
          <w:lang w:val="ru-RU"/>
        </w:rPr>
        <w:tab/>
      </w: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ЛИЧНОСТНЫЕ РЕЗУЛЬТАТЫ ОБУЧАЮЩЕГОСЯ</w:t>
      </w:r>
    </w:p>
    <w:p w:rsidR="006751AD" w:rsidRDefault="001126E6" w:rsidP="00DD194D">
      <w:pPr>
        <w:tabs>
          <w:tab w:val="left" w:pos="180"/>
        </w:tabs>
        <w:autoSpaceDE w:val="0"/>
        <w:autoSpaceDN w:val="0"/>
        <w:spacing w:after="0" w:line="290" w:lineRule="auto"/>
        <w:ind w:left="170"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lastRenderedPageBreak/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природных объектов, образцов мировой и отечественной художественной культуры;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D194D" w:rsidRPr="00DD194D" w:rsidRDefault="00DD194D" w:rsidP="00DD194D">
      <w:pPr>
        <w:tabs>
          <w:tab w:val="left" w:pos="180"/>
        </w:tabs>
        <w:autoSpaceDE w:val="0"/>
        <w:autoSpaceDN w:val="0"/>
        <w:spacing w:after="0" w:line="290" w:lineRule="auto"/>
        <w:ind w:left="170" w:right="170"/>
        <w:jc w:val="both"/>
        <w:rPr>
          <w:sz w:val="28"/>
          <w:szCs w:val="28"/>
          <w:lang w:val="ru-RU"/>
        </w:rPr>
      </w:pPr>
    </w:p>
    <w:p w:rsidR="00DD194D" w:rsidRDefault="001126E6" w:rsidP="00DD194D">
      <w:pPr>
        <w:autoSpaceDE w:val="0"/>
        <w:autoSpaceDN w:val="0"/>
        <w:spacing w:after="0" w:line="262" w:lineRule="auto"/>
        <w:ind w:left="170" w:right="1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МЕТАПРЕДМЕТНЫЕ РЕЗУЛЬТАТЫ ОБУЧАЮЩЕГОСЯ </w:t>
      </w:r>
    </w:p>
    <w:p w:rsidR="006751AD" w:rsidRPr="00DD194D" w:rsidRDefault="001126E6" w:rsidP="00DD194D">
      <w:pPr>
        <w:autoSpaceDE w:val="0"/>
        <w:autoSpaceDN w:val="0"/>
        <w:spacing w:after="0" w:line="262" w:lineRule="auto"/>
        <w:ind w:left="170" w:right="170"/>
        <w:jc w:val="both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D194D" w:rsidRDefault="001126E6" w:rsidP="00DD194D">
      <w:pPr>
        <w:tabs>
          <w:tab w:val="left" w:pos="180"/>
        </w:tabs>
        <w:autoSpaceDE w:val="0"/>
        <w:autoSpaceDN w:val="0"/>
        <w:spacing w:after="0" w:line="288" w:lineRule="auto"/>
        <w:ind w:left="170" w:right="1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Познавательные УУД: </w:t>
      </w: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after="0" w:line="288" w:lineRule="auto"/>
        <w:ind w:left="170" w:right="170"/>
        <w:jc w:val="both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сравнивать группы объектов/изделий, выделять в них общее и различия;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понимать необходимость поиска новых технологий на основе изучения объектов и 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законов природы, доступного исторического и современного опыта технологической деятельности.</w:t>
      </w:r>
    </w:p>
    <w:p w:rsidR="00DD194D" w:rsidRDefault="001126E6" w:rsidP="00DD194D">
      <w:pPr>
        <w:tabs>
          <w:tab w:val="left" w:pos="180"/>
        </w:tabs>
        <w:autoSpaceDE w:val="0"/>
        <w:autoSpaceDN w:val="0"/>
        <w:spacing w:after="0" w:line="281" w:lineRule="auto"/>
        <w:ind w:left="170" w:right="17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Работа с информацией: </w:t>
      </w: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after="0" w:line="281" w:lineRule="auto"/>
        <w:ind w:left="170" w:right="170"/>
        <w:jc w:val="both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 w:rsidR="00DD194D" w:rsidRPr="00DD194D">
        <w:rPr>
          <w:sz w:val="28"/>
          <w:szCs w:val="28"/>
          <w:lang w:val="ru-RU"/>
        </w:rPr>
        <w:t xml:space="preserve"> 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работать с моделями;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after="0" w:line="286" w:lineRule="auto"/>
        <w:ind w:left="170" w:right="170"/>
        <w:jc w:val="both"/>
        <w:rPr>
          <w:sz w:val="28"/>
          <w:szCs w:val="28"/>
          <w:lang w:val="ru-RU"/>
        </w:rPr>
      </w:pP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Коммуникативные УУД: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after="0" w:line="286" w:lineRule="auto"/>
        <w:ind w:left="170" w:right="170"/>
        <w:jc w:val="both"/>
        <w:rPr>
          <w:sz w:val="28"/>
          <w:szCs w:val="28"/>
          <w:lang w:val="ru-RU"/>
        </w:rPr>
      </w:pP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Регулятивные УУД: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выполнять правила безопасности труда при выполнении работы;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планировать работу, соотносить свои действия с поставленной целью;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проявлять волевую саморегуляцию при выполнении работы.</w:t>
      </w: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after="0" w:line="286" w:lineRule="auto"/>
        <w:ind w:left="170" w:right="170"/>
        <w:jc w:val="both"/>
        <w:rPr>
          <w:sz w:val="28"/>
          <w:szCs w:val="28"/>
          <w:lang w:val="ru-RU"/>
        </w:rPr>
      </w:pP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Совместная деятельность: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lastRenderedPageBreak/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6751AD" w:rsidRPr="00DD194D" w:rsidRDefault="001126E6" w:rsidP="00DD194D">
      <w:pPr>
        <w:autoSpaceDE w:val="0"/>
        <w:autoSpaceDN w:val="0"/>
        <w:spacing w:after="0" w:line="230" w:lineRule="auto"/>
        <w:ind w:left="170" w:right="170"/>
        <w:jc w:val="center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ПРЕДМЕТНЫЕ РЕЗУЛЬТАТЫ ОСВОЕНИЯ КУРСА «ТЕХНОЛОГИЯ»</w:t>
      </w:r>
    </w:p>
    <w:p w:rsidR="00DD194D" w:rsidRDefault="001126E6" w:rsidP="00DD194D">
      <w:pPr>
        <w:tabs>
          <w:tab w:val="left" w:pos="180"/>
        </w:tabs>
        <w:autoSpaceDE w:val="0"/>
        <w:autoSpaceDN w:val="0"/>
        <w:spacing w:after="0" w:line="286" w:lineRule="auto"/>
        <w:ind w:left="170"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в первом классе 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обучающийся научится: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определять наименования отдельных материалов (бумага, картон, фольга, пластилин, природные,</w:t>
      </w:r>
      <w:r w:rsidR="00DD194D"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сминание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оформлять изделия строчкой прямого стежка;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материал»,«инструмент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», «приспособление», «конструирование», «аппликация»;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выполнять задания с опорой на готовый план;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инструментами и правильно хранить их; соблюдать правила гигиены труда;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распознавать изученные виды </w:t>
      </w:r>
    </w:p>
    <w:p w:rsidR="00DD194D" w:rsidRDefault="00DD194D" w:rsidP="00DD194D">
      <w:pPr>
        <w:tabs>
          <w:tab w:val="left" w:pos="180"/>
        </w:tabs>
        <w:autoSpaceDE w:val="0"/>
        <w:autoSpaceDN w:val="0"/>
        <w:spacing w:after="0" w:line="286" w:lineRule="auto"/>
        <w:ind w:left="170"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6751AD" w:rsidRPr="00DD194D" w:rsidRDefault="001126E6" w:rsidP="00DD194D">
      <w:pPr>
        <w:tabs>
          <w:tab w:val="left" w:pos="180"/>
        </w:tabs>
        <w:autoSpaceDE w:val="0"/>
        <w:autoSpaceDN w:val="0"/>
        <w:spacing w:after="0" w:line="286" w:lineRule="auto"/>
        <w:ind w:left="170"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различать материалы и инструменты по их назначению;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сминанием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использовать для сушки плоских изделий пресс;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различать разборные и неразборные конструкции несложных изделий;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DD194D">
        <w:rPr>
          <w:sz w:val="28"/>
          <w:szCs w:val="28"/>
          <w:lang w:val="ru-RU"/>
        </w:rPr>
        <w:br/>
      </w:r>
      <w:r w:rsidRPr="00DD194D">
        <w:rPr>
          <w:sz w:val="28"/>
          <w:szCs w:val="28"/>
          <w:lang w:val="ru-RU"/>
        </w:rPr>
        <w:tab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выполнять несложные коллективные работы проектного характера.</w:t>
      </w:r>
    </w:p>
    <w:p w:rsidR="006751AD" w:rsidRDefault="006751AD">
      <w:pPr>
        <w:rPr>
          <w:lang w:val="ru-RU"/>
        </w:rPr>
      </w:pPr>
    </w:p>
    <w:p w:rsidR="00DD194D" w:rsidRDefault="00DD194D">
      <w:pPr>
        <w:rPr>
          <w:lang w:val="ru-RU"/>
        </w:rPr>
      </w:pPr>
    </w:p>
    <w:p w:rsidR="00DD194D" w:rsidRPr="00B525E2" w:rsidRDefault="00DD194D">
      <w:pPr>
        <w:rPr>
          <w:lang w:val="ru-RU"/>
        </w:rPr>
        <w:sectPr w:rsidR="00DD194D" w:rsidRPr="00B525E2" w:rsidSect="000521BF">
          <w:pgSz w:w="11900" w:h="16840"/>
          <w:pgMar w:top="298" w:right="668" w:bottom="1440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566" w:space="0"/>
          </w:cols>
          <w:docGrid w:linePitch="360"/>
        </w:sectPr>
      </w:pPr>
    </w:p>
    <w:p w:rsidR="006751AD" w:rsidRPr="00B525E2" w:rsidRDefault="006751AD">
      <w:pPr>
        <w:autoSpaceDE w:val="0"/>
        <w:autoSpaceDN w:val="0"/>
        <w:spacing w:after="64" w:line="220" w:lineRule="exact"/>
        <w:rPr>
          <w:lang w:val="ru-RU"/>
        </w:rPr>
      </w:pPr>
    </w:p>
    <w:p w:rsidR="006751AD" w:rsidRDefault="001126E6" w:rsidP="00DD194D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3914"/>
        <w:gridCol w:w="1238"/>
        <w:gridCol w:w="2930"/>
      </w:tblGrid>
      <w:tr w:rsidR="006751A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751A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AD" w:rsidRDefault="006751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AD" w:rsidRDefault="006751A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AD" w:rsidRDefault="006751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AD" w:rsidRDefault="006751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AD" w:rsidRDefault="006751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AD" w:rsidRDefault="006751AD"/>
        </w:tc>
      </w:tr>
      <w:tr w:rsidR="006751AD" w:rsidRPr="000521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6751AD" w:rsidRPr="000521B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80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выполнять предлагаемое задание.</w:t>
            </w:r>
          </w:p>
          <w:p w:rsidR="006751AD" w:rsidRDefault="001126E6">
            <w:pPr>
              <w:autoSpaceDE w:val="0"/>
              <w:autoSpaceDN w:val="0"/>
              <w:spacing w:before="20" w:after="0" w:line="250" w:lineRule="auto"/>
              <w:ind w:left="72"/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предметы окружающего мира. Сравнивать и классифицировать предметы </w:t>
            </w:r>
            <w:proofErr w:type="spellStart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</w:t>
            </w:r>
            <w:proofErr w:type="spellEnd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мира. </w:t>
            </w:r>
            <w:r w:rsidR="001559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предметов.Делать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вывод о наблюдаемых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явлениях;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98D" w:rsidRPr="0015598D" w:rsidRDefault="0015598D" w:rsidP="0015598D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15598D">
              <w:rPr>
                <w:sz w:val="16"/>
                <w:szCs w:val="16"/>
                <w:lang w:val="ru-RU"/>
              </w:rPr>
              <w:t>Учи.ру</w:t>
            </w:r>
            <w:proofErr w:type="spellEnd"/>
            <w:r w:rsidRPr="0015598D">
              <w:rPr>
                <w:sz w:val="16"/>
                <w:szCs w:val="16"/>
                <w:lang w:val="ru-RU"/>
              </w:rPr>
              <w:t xml:space="preserve">  РЭШ</w:t>
            </w:r>
            <w:proofErr w:type="gramEnd"/>
          </w:p>
          <w:p w:rsidR="006751AD" w:rsidRPr="0015598D" w:rsidRDefault="0015598D" w:rsidP="0015598D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5598D">
              <w:rPr>
                <w:sz w:val="16"/>
                <w:szCs w:val="16"/>
                <w:lang w:val="ru-RU"/>
              </w:rPr>
              <w:t>Электронный диск</w:t>
            </w:r>
          </w:p>
        </w:tc>
      </w:tr>
      <w:tr w:rsidR="006751AD" w:rsidRPr="000521B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98D" w:rsidRPr="0015598D" w:rsidRDefault="0015598D" w:rsidP="0015598D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15598D">
              <w:rPr>
                <w:sz w:val="16"/>
                <w:szCs w:val="16"/>
                <w:lang w:val="ru-RU"/>
              </w:rPr>
              <w:t>Учи.ру</w:t>
            </w:r>
            <w:proofErr w:type="spellEnd"/>
            <w:r w:rsidRPr="0015598D">
              <w:rPr>
                <w:sz w:val="16"/>
                <w:szCs w:val="16"/>
                <w:lang w:val="ru-RU"/>
              </w:rPr>
              <w:t xml:space="preserve">  РЭШ</w:t>
            </w:r>
            <w:proofErr w:type="gramEnd"/>
          </w:p>
          <w:p w:rsidR="006751AD" w:rsidRPr="00444F10" w:rsidRDefault="0015598D" w:rsidP="001559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5598D">
              <w:rPr>
                <w:sz w:val="16"/>
                <w:szCs w:val="16"/>
                <w:lang w:val="ru-RU"/>
              </w:rPr>
              <w:t>Электронный диск</w:t>
            </w:r>
          </w:p>
        </w:tc>
      </w:tr>
      <w:tr w:rsidR="006751A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https://vk.com/video-195635226_456239036</w:t>
            </w:r>
          </w:p>
        </w:tc>
      </w:tr>
      <w:tr w:rsidR="006751AD" w:rsidRPr="000521B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50" w:lineRule="auto"/>
              <w:ind w:left="72"/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001D07" w:rsidRDefault="00001D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1D07" w:rsidRDefault="00001D07" w:rsidP="0015598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98D" w:rsidRPr="0015598D" w:rsidRDefault="0015598D" w:rsidP="0015598D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15598D">
              <w:rPr>
                <w:sz w:val="16"/>
                <w:szCs w:val="16"/>
                <w:lang w:val="ru-RU"/>
              </w:rPr>
              <w:t>Учи.ру</w:t>
            </w:r>
            <w:proofErr w:type="spellEnd"/>
            <w:r w:rsidRPr="0015598D">
              <w:rPr>
                <w:sz w:val="16"/>
                <w:szCs w:val="16"/>
                <w:lang w:val="ru-RU"/>
              </w:rPr>
              <w:t xml:space="preserve">  РЭШ</w:t>
            </w:r>
            <w:proofErr w:type="gramEnd"/>
          </w:p>
          <w:p w:rsidR="006751AD" w:rsidRPr="00444F10" w:rsidRDefault="0015598D" w:rsidP="001559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5598D">
              <w:rPr>
                <w:sz w:val="16"/>
                <w:szCs w:val="16"/>
                <w:lang w:val="ru-RU"/>
              </w:rPr>
              <w:t>Электронный диск</w:t>
            </w:r>
          </w:p>
        </w:tc>
      </w:tr>
      <w:tr w:rsidR="006751A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3914"/>
            </w:tblGrid>
            <w:tr w:rsidR="00654E70" w:rsidRPr="000521BF" w:rsidTr="0015598D">
              <w:trPr>
                <w:trHeight w:hRule="exact" w:val="732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54E70" w:rsidRPr="00001D07" w:rsidRDefault="00654E70" w:rsidP="0015598D">
                  <w:pPr>
                    <w:autoSpaceDE w:val="0"/>
                    <w:autoSpaceDN w:val="0"/>
                    <w:spacing w:before="78"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w w:val="97"/>
                      <w:sz w:val="16"/>
                    </w:rPr>
                  </w:pPr>
                </w:p>
              </w:tc>
              <w:tc>
                <w:tcPr>
                  <w:tcW w:w="3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54E70" w:rsidRPr="00B525E2" w:rsidRDefault="00654E70" w:rsidP="00654E70">
                  <w:pPr>
                    <w:autoSpaceDE w:val="0"/>
                    <w:autoSpaceDN w:val="0"/>
                    <w:spacing w:before="78" w:after="0" w:line="250" w:lineRule="auto"/>
                    <w:ind w:left="72" w:right="144"/>
                    <w:rPr>
                      <w:lang w:val="ru-RU"/>
                    </w:rPr>
                  </w:pPr>
                  <w:r w:rsidRPr="00B525E2">
                    <w:rPr>
                      <w:rFonts w:ascii="Times New Roman" w:eastAsia="Times New Roman" w:hAnsi="Times New Roman"/>
                      <w:color w:val="000000"/>
                      <w:w w:val="97"/>
                      <w:sz w:val="16"/>
                      <w:lang w:val="ru-RU"/>
                    </w:rPr>
      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      </w:r>
                </w:p>
              </w:tc>
            </w:tr>
          </w:tbl>
          <w:p w:rsidR="00001D07" w:rsidRPr="00654E70" w:rsidRDefault="00001D07" w:rsidP="00001D0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6751A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https://vk.com/video-195635226_456239036</w:t>
            </w:r>
          </w:p>
        </w:tc>
      </w:tr>
      <w:tr w:rsidR="006751AD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/>
        </w:tc>
      </w:tr>
      <w:tr w:rsidR="006751AD" w:rsidRPr="000521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6751AD" w:rsidRPr="000521B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E70" w:rsidRDefault="0015598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6751AD" w:rsidRDefault="006751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98D" w:rsidRPr="0015598D" w:rsidRDefault="0015598D" w:rsidP="0015598D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15598D">
              <w:rPr>
                <w:sz w:val="16"/>
                <w:szCs w:val="16"/>
                <w:lang w:val="ru-RU"/>
              </w:rPr>
              <w:t>Учи.ру</w:t>
            </w:r>
            <w:proofErr w:type="spellEnd"/>
            <w:r w:rsidRPr="0015598D">
              <w:rPr>
                <w:sz w:val="16"/>
                <w:szCs w:val="16"/>
                <w:lang w:val="ru-RU"/>
              </w:rPr>
              <w:t xml:space="preserve">  РЭШ</w:t>
            </w:r>
            <w:proofErr w:type="gramEnd"/>
          </w:p>
          <w:p w:rsidR="006751AD" w:rsidRPr="00444F10" w:rsidRDefault="0015598D" w:rsidP="001559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5598D">
              <w:rPr>
                <w:sz w:val="16"/>
                <w:szCs w:val="16"/>
                <w:lang w:val="ru-RU"/>
              </w:rPr>
              <w:t>Электронный диск</w:t>
            </w:r>
          </w:p>
        </w:tc>
      </w:tr>
      <w:tr w:rsidR="006751AD" w:rsidRPr="000521B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E70" w:rsidRPr="0015598D" w:rsidRDefault="0015598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6751AD" w:rsidRDefault="006751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свойства бумаги (состав, цвет, прочность); определять виды бумаги по цвету, толщине, прочности.</w:t>
            </w:r>
          </w:p>
          <w:p w:rsidR="006751AD" w:rsidRPr="00B525E2" w:rsidRDefault="001126E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(сгибание и складывание, </w:t>
            </w:r>
            <w:proofErr w:type="spellStart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склеивание, резание бумаги ножницами и др.), правила безопасной работы, правила разметки деталей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(экономия материала, аккуратность);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98D" w:rsidRPr="0015598D" w:rsidRDefault="0015598D" w:rsidP="0015598D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15598D">
              <w:rPr>
                <w:sz w:val="16"/>
                <w:szCs w:val="16"/>
                <w:lang w:val="ru-RU"/>
              </w:rPr>
              <w:t>Учи.ру</w:t>
            </w:r>
            <w:proofErr w:type="spellEnd"/>
            <w:r w:rsidRPr="0015598D">
              <w:rPr>
                <w:sz w:val="16"/>
                <w:szCs w:val="16"/>
                <w:lang w:val="ru-RU"/>
              </w:rPr>
              <w:t xml:space="preserve">  РЭШ</w:t>
            </w:r>
            <w:proofErr w:type="gramEnd"/>
          </w:p>
          <w:p w:rsidR="006751AD" w:rsidRPr="00444F10" w:rsidRDefault="0015598D" w:rsidP="001559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5598D">
              <w:rPr>
                <w:sz w:val="16"/>
                <w:szCs w:val="16"/>
                <w:lang w:val="ru-RU"/>
              </w:rPr>
              <w:t>Электронный диск</w:t>
            </w:r>
          </w:p>
        </w:tc>
      </w:tr>
      <w:tr w:rsidR="006751A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ручной обработки материалов: разметка деталей, выделение деталей,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E70" w:rsidRPr="0015598D" w:rsidRDefault="0015598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6751AD" w:rsidRDefault="006751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обобщать (называть) то новое;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освоено; — осмысливать необходимость бережного отношения к окружающему материальному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пространству; — осознавать необходимость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уважите</w:t>
            </w:r>
            <w:r w:rsidR="001559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льного отношения к людям труда;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6751AD" w:rsidRDefault="006751AD">
      <w:pPr>
        <w:autoSpaceDE w:val="0"/>
        <w:autoSpaceDN w:val="0"/>
        <w:spacing w:after="0" w:line="14" w:lineRule="exact"/>
      </w:pPr>
    </w:p>
    <w:p w:rsidR="006751AD" w:rsidRDefault="006751AD">
      <w:pPr>
        <w:sectPr w:rsidR="006751AD" w:rsidSect="000521BF">
          <w:pgSz w:w="16840" w:h="11900"/>
          <w:pgMar w:top="282" w:right="640" w:bottom="376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51AD" w:rsidRDefault="006751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3914"/>
        <w:gridCol w:w="1238"/>
        <w:gridCol w:w="2930"/>
      </w:tblGrid>
      <w:tr w:rsidR="006751AD" w:rsidRPr="000521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E70" w:rsidRPr="0015598D" w:rsidRDefault="0015598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6751AD" w:rsidRDefault="006751A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54E70" w:rsidRDefault="00654E70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беседы с учителем понимать смысл </w:t>
            </w:r>
            <w:proofErr w:type="spellStart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понятий«конструирование</w:t>
            </w:r>
            <w:proofErr w:type="spellEnd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«изделие», «деталь </w:t>
            </w:r>
            <w:proofErr w:type="spellStart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изделия»,«образец</w:t>
            </w:r>
            <w:proofErr w:type="spellEnd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98D" w:rsidRPr="0015598D" w:rsidRDefault="0015598D" w:rsidP="0015598D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15598D">
              <w:rPr>
                <w:sz w:val="16"/>
                <w:szCs w:val="16"/>
                <w:lang w:val="ru-RU"/>
              </w:rPr>
              <w:t>Учи.ру</w:t>
            </w:r>
            <w:proofErr w:type="spellEnd"/>
            <w:r w:rsidRPr="0015598D">
              <w:rPr>
                <w:sz w:val="16"/>
                <w:szCs w:val="16"/>
                <w:lang w:val="ru-RU"/>
              </w:rPr>
              <w:t xml:space="preserve">  РЭШ</w:t>
            </w:r>
            <w:proofErr w:type="gramEnd"/>
          </w:p>
          <w:p w:rsidR="006751AD" w:rsidRPr="00444F10" w:rsidRDefault="0015598D" w:rsidP="001559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5598D">
              <w:rPr>
                <w:sz w:val="16"/>
                <w:szCs w:val="16"/>
                <w:lang w:val="ru-RU"/>
              </w:rPr>
              <w:t>Электронный диск</w:t>
            </w:r>
          </w:p>
        </w:tc>
      </w:tr>
      <w:tr w:rsidR="006751A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экономной и аккуратной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разметки. Рациональная разметка и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5598D" w:rsidRDefault="0015598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образцы изделий; понимать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поставленную цель; отделять известное от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неизвестного; открывать новое знание и практическое умение через пробные упражнения; делать</w:t>
            </w:r>
            <w:r w:rsidR="001559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выводы о наблюдаемых явлениях;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  <w:tr w:rsidR="006751AD" w:rsidRPr="000521BF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5598D" w:rsidRDefault="0015598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образцу;— изготавливать изделие с опорой на рисунки и план;— осуществлять контроль по шаблону; — оценивать результат своей деятельности; — выполнять данную учителем часть задания;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умение договариваться и помогать друг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другу в совместной работе; — осмысливать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необходимость бережного отношения к окружающему природному и материальному пространству;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Презентация на тему "Виды и способы соединения деталей"</w:t>
            </w:r>
          </w:p>
        </w:tc>
      </w:tr>
      <w:tr w:rsidR="006751AD">
        <w:trPr>
          <w:trHeight w:hRule="exact" w:val="16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5598D" w:rsidRDefault="0015598D" w:rsidP="00001D07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 осваивать умение работать в группе —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отдельные детали композиции и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объединять их в единую композицию; — анализировать образцы изделий;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поставленную цель; — открывать новое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и практическое умение через пробные </w:t>
            </w:r>
            <w:r w:rsidRPr="00B525E2">
              <w:rPr>
                <w:lang w:val="ru-RU"/>
              </w:rPr>
              <w:br/>
            </w:r>
            <w:r w:rsidR="001559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  <w:tr w:rsidR="006751AD" w:rsidRPr="000521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5598D" w:rsidRDefault="0015598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(линейка, карандаш, ножницы, шаблон и др.),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98D" w:rsidRPr="0015598D" w:rsidRDefault="0015598D" w:rsidP="0015598D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15598D">
              <w:rPr>
                <w:sz w:val="16"/>
                <w:szCs w:val="16"/>
                <w:lang w:val="ru-RU"/>
              </w:rPr>
              <w:t>Учи.ру</w:t>
            </w:r>
            <w:proofErr w:type="spellEnd"/>
            <w:r w:rsidRPr="0015598D">
              <w:rPr>
                <w:sz w:val="16"/>
                <w:szCs w:val="16"/>
                <w:lang w:val="ru-RU"/>
              </w:rPr>
              <w:t xml:space="preserve">  РЭШ</w:t>
            </w:r>
            <w:proofErr w:type="gramEnd"/>
          </w:p>
          <w:p w:rsidR="006751AD" w:rsidRPr="00444F10" w:rsidRDefault="0015598D" w:rsidP="001559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5598D">
              <w:rPr>
                <w:sz w:val="16"/>
                <w:szCs w:val="16"/>
                <w:lang w:val="ru-RU"/>
              </w:rPr>
              <w:t>Электронный диск</w:t>
            </w:r>
          </w:p>
        </w:tc>
      </w:tr>
      <w:tr w:rsidR="006751AD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видов: сгибание и складывание, </w:t>
            </w:r>
            <w:proofErr w:type="spellStart"/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1D07" w:rsidRPr="0015598D" w:rsidRDefault="0015598D">
            <w:pP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6751AD" w:rsidRDefault="006751AD"/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свойства бумаги (состав, цвет, прочность); определять виды бумаги по цвету, толщине, прочности.</w:t>
            </w:r>
          </w:p>
          <w:p w:rsidR="006751AD" w:rsidRPr="00B525E2" w:rsidRDefault="001126E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(сгибание и складывание, </w:t>
            </w:r>
            <w:proofErr w:type="spellStart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склеивание, резание бумаги ножницами и др.), правила безопасной работы, правила разметки деталей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(экономия материала, аккуратность);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</w:tbl>
    <w:p w:rsidR="006751AD" w:rsidRDefault="006751AD">
      <w:pPr>
        <w:autoSpaceDE w:val="0"/>
        <w:autoSpaceDN w:val="0"/>
        <w:spacing w:after="0" w:line="14" w:lineRule="exact"/>
      </w:pPr>
    </w:p>
    <w:p w:rsidR="006751AD" w:rsidRDefault="006751AD">
      <w:pPr>
        <w:sectPr w:rsidR="006751AD" w:rsidSect="000521BF">
          <w:pgSz w:w="16840" w:h="11900"/>
          <w:pgMar w:top="284" w:right="640" w:bottom="1072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51AD" w:rsidRDefault="006751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3914"/>
        <w:gridCol w:w="1238"/>
        <w:gridCol w:w="2930"/>
      </w:tblGrid>
      <w:tr w:rsidR="006751AD">
        <w:trPr>
          <w:trHeight w:hRule="exact" w:val="28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5598D" w:rsidRDefault="0015598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организовывать рабочее место для работы с бумагой;— наблюдать и называть свойства разных образцов бумаги и картона; — открывать новое знание и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умение через пробные упражнения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(придание формы деталям путём складывания и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сгибания;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резание бумаги ножницами;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вытягивание и накручивание бумажных деталей;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наклеивание мелких деталей на всю поверхность); —оценивать результат своей деятельности (качество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изделия: точность складывания;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аккуратность наклеивания); — осмысливать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необходимость бережного отношения к окружающему природному и материальному пространству;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  <w:tr w:rsidR="006751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5598D" w:rsidRDefault="0015598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со стекой;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  <w:tr w:rsidR="006751AD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5598D" w:rsidRDefault="0015598D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организовывать рабочее место для работы с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пластилином; — наблюдать и называть свойства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пластилина; — сравнивать свойства пластилина;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основное — пластичность; — анализировать образцы изделий;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поставленную цель;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отделять известное от неизвестного;</w:t>
            </w:r>
            <w:r w:rsidR="001559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 придавать деталям нужную форму;</w:t>
            </w:r>
            <w:r w:rsidR="001559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оценивать результат своей деятельности (качество изделия); — обобщать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(называть) то новое; </w:t>
            </w:r>
            <w:r w:rsidRPr="00B525E2">
              <w:rPr>
                <w:lang w:val="ru-RU"/>
              </w:rPr>
              <w:br/>
            </w:r>
            <w:r w:rsidR="00166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освоено;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  <w:tr w:rsidR="006751AD">
        <w:trPr>
          <w:trHeight w:hRule="exact" w:val="23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(плоские —листья и объёмные — орехи, шишки,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5598D" w:rsidRDefault="0015598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свой выбор природного материала для </w:t>
            </w:r>
            <w:r w:rsidRPr="00B525E2">
              <w:rPr>
                <w:lang w:val="ru-RU"/>
              </w:rPr>
              <w:br/>
            </w:r>
            <w:r w:rsidR="00166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изделий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наблюдать и отбирать листья; — называть известные деревья и кустарники;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которым принадлежат собранные листья; — сравнивать и классифицировать собранные листья по их форме; —рассуждать о соответствии форм листьев и известных геометрических форм; — делать выводы о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наблюдаемых явлениях; — осмысливать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необходимость бережного отношения к природе;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окружающему материальному пространству;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https://vk.com/video221586065_456239242</w:t>
            </w:r>
          </w:p>
        </w:tc>
      </w:tr>
      <w:tr w:rsidR="006751AD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5598D" w:rsidRDefault="0015598D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v=B2VNDAdcGhM</w:t>
            </w:r>
          </w:p>
        </w:tc>
      </w:tr>
    </w:tbl>
    <w:p w:rsidR="006751AD" w:rsidRDefault="006751AD">
      <w:pPr>
        <w:autoSpaceDE w:val="0"/>
        <w:autoSpaceDN w:val="0"/>
        <w:spacing w:after="0" w:line="14" w:lineRule="exact"/>
      </w:pPr>
    </w:p>
    <w:p w:rsidR="006751AD" w:rsidRDefault="006751AD">
      <w:pPr>
        <w:sectPr w:rsidR="006751AD" w:rsidSect="000521BF">
          <w:pgSz w:w="16840" w:h="11900"/>
          <w:pgMar w:top="284" w:right="640" w:bottom="1204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51AD" w:rsidRDefault="006751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3914"/>
        <w:gridCol w:w="1238"/>
        <w:gridCol w:w="2930"/>
      </w:tblGrid>
      <w:tr w:rsidR="006751AD" w:rsidRPr="000521BF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(игла, ножницы, напёрсток, булавка, пяльцы),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практической работе иглу, булавки, ножницы;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наблюдать и называть свойства ткани; — сравнивать свойства разных видов ткани; — соотносить профессии мастеров с материалами;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которыми они работают; — открывать новое знание и практическое умение через практическое исследование и пробные упражнения (несколько видов тканей;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строение и свойства ткани;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крепление нитки на ткани с помощью узелка); — делать выводы о наблюдаемых явлениях; — отбирать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материалы для работы; — обобщать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(называть) то новое;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освоено; — осознавать необходимость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уважительного отношения к людям труда;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98D" w:rsidRPr="0015598D" w:rsidRDefault="0015598D" w:rsidP="0015598D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15598D">
              <w:rPr>
                <w:sz w:val="16"/>
                <w:szCs w:val="16"/>
                <w:lang w:val="ru-RU"/>
              </w:rPr>
              <w:t>Учи.ру</w:t>
            </w:r>
            <w:proofErr w:type="spellEnd"/>
            <w:r w:rsidRPr="0015598D">
              <w:rPr>
                <w:sz w:val="16"/>
                <w:szCs w:val="16"/>
                <w:lang w:val="ru-RU"/>
              </w:rPr>
              <w:t xml:space="preserve">  РЭШ</w:t>
            </w:r>
            <w:proofErr w:type="gramEnd"/>
          </w:p>
          <w:p w:rsidR="006751AD" w:rsidRPr="00444F10" w:rsidRDefault="0015598D" w:rsidP="001559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5598D">
              <w:rPr>
                <w:sz w:val="16"/>
                <w:szCs w:val="16"/>
                <w:lang w:val="ru-RU"/>
              </w:rPr>
              <w:t>Электронный диск</w:t>
            </w:r>
          </w:p>
        </w:tc>
      </w:tr>
      <w:tr w:rsidR="006751A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2" w:lineRule="auto"/>
              <w:ind w:left="72" w:right="86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швейных приспособлений; виды игл;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назначение;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конструкциях;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</w:t>
            </w:r>
            <w:r w:rsidR="001669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хранения игл и булавок;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  <w:tr w:rsidR="006751AD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9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завязывание узелка, использование приёмов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отмеривания нитки для шитья, вдевание нитки в иглу;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https://www.youtube.com/watch?v=K-d_aPuZEmc</w:t>
            </w:r>
          </w:p>
        </w:tc>
      </w:tr>
      <w:tr w:rsidR="006751A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  <w:tr w:rsidR="006751AD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/>
        </w:tc>
      </w:tr>
      <w:tr w:rsidR="006751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6751AD">
        <w:trPr>
          <w:trHeight w:hRule="exact" w:val="16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массы, бумага, текстиль и др.) и способы их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конструкции, называть их форму и способ соединения; анализировать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конструкцию изделия по рисунку, фотографии, схеме;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  <w:tr w:rsidR="006751AD" w:rsidRPr="000521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98D" w:rsidRPr="0015598D" w:rsidRDefault="0015598D" w:rsidP="0015598D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15598D">
              <w:rPr>
                <w:sz w:val="16"/>
                <w:szCs w:val="16"/>
                <w:lang w:val="ru-RU"/>
              </w:rPr>
              <w:t>Учи.ру</w:t>
            </w:r>
            <w:proofErr w:type="spellEnd"/>
            <w:r w:rsidRPr="0015598D">
              <w:rPr>
                <w:sz w:val="16"/>
                <w:szCs w:val="16"/>
                <w:lang w:val="ru-RU"/>
              </w:rPr>
              <w:t xml:space="preserve">  РЭШ</w:t>
            </w:r>
            <w:proofErr w:type="gramEnd"/>
          </w:p>
          <w:p w:rsidR="006751AD" w:rsidRPr="00444F10" w:rsidRDefault="0015598D" w:rsidP="0015598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5598D">
              <w:rPr>
                <w:sz w:val="16"/>
                <w:szCs w:val="16"/>
                <w:lang w:val="ru-RU"/>
              </w:rPr>
              <w:t>Электронный диск</w:t>
            </w:r>
          </w:p>
        </w:tc>
      </w:tr>
      <w:tr w:rsidR="006751AD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E70" w:rsidRDefault="00654E70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 материалов;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6751AD" w:rsidRDefault="006751AD">
      <w:pPr>
        <w:autoSpaceDE w:val="0"/>
        <w:autoSpaceDN w:val="0"/>
        <w:spacing w:after="0" w:line="14" w:lineRule="exact"/>
      </w:pPr>
    </w:p>
    <w:p w:rsidR="006751AD" w:rsidRDefault="006751AD">
      <w:pPr>
        <w:sectPr w:rsidR="006751AD" w:rsidSect="000521BF">
          <w:pgSz w:w="16840" w:h="11900"/>
          <w:pgMar w:top="284" w:right="640" w:bottom="484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51AD" w:rsidRDefault="006751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3914"/>
        <w:gridCol w:w="1238"/>
        <w:gridCol w:w="2930"/>
      </w:tblGrid>
      <w:tr w:rsidR="006751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E70" w:rsidRDefault="00654E70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  <w:tr w:rsidR="006751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4E70" w:rsidRDefault="00654E70" w:rsidP="001669A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54E70" w:rsidRDefault="00654E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54E70" w:rsidRPr="00654E70" w:rsidRDefault="00654E7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--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 материалов;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  <w:tr w:rsidR="006751A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выбор способа работы в зависимости от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  <w:tr w:rsidR="006751AD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/>
        </w:tc>
      </w:tr>
      <w:tr w:rsidR="006751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6751A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  <w:tr w:rsidR="006751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654E70" w:rsidRDefault="006751A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перевод текстовой информации в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рисуночную и/или табличную форму);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525E2">
              <w:rPr>
                <w:lang w:val="ru-RU"/>
              </w:rPr>
              <w:br/>
            </w:r>
            <w:proofErr w:type="spellStart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525E2">
              <w:rPr>
                <w:lang w:val="ru-RU"/>
              </w:rPr>
              <w:br/>
            </w: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  <w:tr w:rsidR="006751AD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/>
        </w:tc>
      </w:tr>
      <w:tr w:rsidR="006751AD">
        <w:trPr>
          <w:trHeight w:hRule="exact" w:val="330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B525E2" w:rsidRDefault="001126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525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1126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Default="006751AD"/>
        </w:tc>
      </w:tr>
    </w:tbl>
    <w:p w:rsidR="006751AD" w:rsidRDefault="006751AD">
      <w:pPr>
        <w:autoSpaceDE w:val="0"/>
        <w:autoSpaceDN w:val="0"/>
        <w:spacing w:after="0" w:line="14" w:lineRule="exact"/>
      </w:pPr>
    </w:p>
    <w:p w:rsidR="006751AD" w:rsidRDefault="006751AD">
      <w:pPr>
        <w:sectPr w:rsidR="006751AD" w:rsidSect="000521BF">
          <w:pgSz w:w="16840" w:h="11900"/>
          <w:pgMar w:top="284" w:right="640" w:bottom="1440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5534" w:space="0"/>
          </w:cols>
          <w:docGrid w:linePitch="360"/>
        </w:sectPr>
      </w:pPr>
    </w:p>
    <w:p w:rsidR="006751AD" w:rsidRDefault="006751AD">
      <w:pPr>
        <w:autoSpaceDE w:val="0"/>
        <w:autoSpaceDN w:val="0"/>
        <w:spacing w:after="78" w:line="220" w:lineRule="exact"/>
      </w:pPr>
    </w:p>
    <w:p w:rsidR="006751AD" w:rsidRDefault="001126E6" w:rsidP="00DD194D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51AD" w:rsidRPr="001669A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1669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1669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6751AD" w:rsidRPr="001669A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AD" w:rsidRPr="001669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751AD" w:rsidRPr="001669A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об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изучаемых материалах, их происхождении,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751AD" w:rsidRPr="001669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работе.</w:t>
            </w:r>
          </w:p>
          <w:p w:rsidR="006751AD" w:rsidRPr="001669A2" w:rsidRDefault="001126E6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Рабочее место, его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 зависимости от вида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 родных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знакомых. Профессии, связанные с изучаемыми материалами и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производствами.</w:t>
            </w:r>
          </w:p>
          <w:p w:rsidR="006751AD" w:rsidRPr="001669A2" w:rsidRDefault="001126E6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и праздники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 России, ремёсла, обычаи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и праздники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 России, ремёсла, обычаи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316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Бережное, экономное и рациональное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обрабатываемых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материалов.</w:t>
            </w:r>
          </w:p>
          <w:p w:rsidR="006751AD" w:rsidRPr="001669A2" w:rsidRDefault="001126E6">
            <w:pPr>
              <w:autoSpaceDE w:val="0"/>
              <w:autoSpaceDN w:val="0"/>
              <w:spacing w:before="7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конструктивных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материалов при изготовлении изделий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6751AD" w:rsidRPr="001669A2" w:rsidRDefault="006751A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751AD" w:rsidRPr="001669A2" w:rsidRDefault="006751AD">
      <w:pPr>
        <w:rPr>
          <w:rFonts w:ascii="Times New Roman" w:hAnsi="Times New Roman" w:cs="Times New Roman"/>
          <w:sz w:val="24"/>
          <w:szCs w:val="24"/>
        </w:rPr>
        <w:sectPr w:rsidR="006751AD" w:rsidRPr="001669A2" w:rsidSect="000521BF">
          <w:pgSz w:w="11900" w:h="16840"/>
          <w:pgMar w:top="298" w:right="650" w:bottom="1070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51AD" w:rsidRPr="001669A2" w:rsidRDefault="006751A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51AD" w:rsidRPr="001669A2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разметки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деталей: на глаз и от руки, по шаблону, по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линейке (как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направляющему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инструменту без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откладывания размеров) с опорой на рисунки,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графическую инструкцию, простейшую схему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ручной обработки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материалов: разметка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деталей, выделение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деталей,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формообразование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деталей, сборка изделия, отделка изделия или его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условных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графических изображений (называние операций,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способов и приёмов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последовательности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 изделий)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751AD" w:rsidRPr="001669A2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экономной и аккуратной разметки.</w:t>
            </w:r>
          </w:p>
          <w:p w:rsidR="006751AD" w:rsidRPr="001669A2" w:rsidRDefault="001126E6">
            <w:pPr>
              <w:autoSpaceDE w:val="0"/>
              <w:autoSpaceDN w:val="0"/>
              <w:spacing w:before="72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разметка и вырезание нескольких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одинаковых деталей из бумаги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751AD" w:rsidRPr="001669A2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соединения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деталей в изделии: с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помощью пластилина,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клея, скручивание,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сшивание и др. </w:t>
            </w:r>
            <w:proofErr w:type="spellStart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аккуратной</w:t>
            </w:r>
            <w:proofErr w:type="spellEnd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9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 клеем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6751AD" w:rsidRPr="001669A2" w:rsidRDefault="006751A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751AD" w:rsidRPr="001669A2" w:rsidRDefault="006751AD">
      <w:pPr>
        <w:rPr>
          <w:rFonts w:ascii="Times New Roman" w:hAnsi="Times New Roman" w:cs="Times New Roman"/>
          <w:sz w:val="24"/>
          <w:szCs w:val="24"/>
        </w:rPr>
        <w:sectPr w:rsidR="006751AD" w:rsidRPr="001669A2" w:rsidSect="000521BF">
          <w:pgSz w:w="11900" w:h="16840"/>
          <w:pgMar w:top="284" w:right="650" w:bottom="1018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51AD" w:rsidRPr="001669A2" w:rsidRDefault="006751A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51AD" w:rsidRPr="001669A2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распространённые виды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бумаги. Их общие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свойства. Простейшие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сминание</w:t>
            </w:r>
            <w:proofErr w:type="spellEnd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обрывание, склеивание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8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Резание бумаги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ножницами. Правила безопасной работы, передачи и хранения ножниц. </w:t>
            </w:r>
            <w:proofErr w:type="spellStart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Приёмы изготовления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изделий доступной по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сложности формы из них: разметка на глаз,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части (стекой, отрыванием), придание формы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6751AD" w:rsidRPr="001669A2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природных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 (плоские —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листья и объёмные —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орехи, шишки, семена,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ветки). Приёмы работы с природными материалами: подбор материалов в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замыслом, составление композиции, соединение деталей.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тканях (текстиле), их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 и свойствах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751AD" w:rsidRPr="001669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</w:t>
            </w:r>
            <w:r w:rsidRPr="001669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6751AD" w:rsidRPr="001669A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6751AD" w:rsidRPr="001669A2" w:rsidRDefault="006751A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751AD" w:rsidRPr="001669A2" w:rsidRDefault="006751AD">
      <w:pPr>
        <w:rPr>
          <w:rFonts w:ascii="Times New Roman" w:hAnsi="Times New Roman" w:cs="Times New Roman"/>
          <w:sz w:val="24"/>
          <w:szCs w:val="24"/>
        </w:rPr>
        <w:sectPr w:rsidR="006751AD" w:rsidRPr="001669A2" w:rsidSect="000521BF">
          <w:pgSz w:w="11900" w:h="16840"/>
          <w:pgMar w:top="284" w:right="650" w:bottom="280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51AD" w:rsidRPr="001669A2" w:rsidTr="00DD194D">
        <w:trPr>
          <w:trHeight w:hRule="exact" w:val="8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1AD" w:rsidRPr="001669A2" w:rsidRDefault="006751AD">
      <w:pPr>
        <w:autoSpaceDE w:val="0"/>
        <w:autoSpaceDN w:val="0"/>
        <w:spacing w:after="0" w:line="1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51AD" w:rsidRPr="001669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 w:rsidRPr="001669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дополнительных </w:t>
            </w:r>
            <w:r w:rsidRPr="001669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отделочных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Простые и объёмные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конструкции из разных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751AD" w:rsidRPr="001669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конструкции изделия;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детали и части изделия, их взаимное </w:t>
            </w:r>
            <w:proofErr w:type="spellStart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расположениев</w:t>
            </w:r>
            <w:proofErr w:type="spellEnd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общей конструкции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751AD" w:rsidRPr="001669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Образец, анализ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конструкции образцов изделий, изготовление изделий по образцу,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рисунку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Образец, анализ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конструкции образцов изделий, изготовление изделий по образцу,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рисунку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по модели (на плоскости)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751AD" w:rsidRPr="001669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по модели (на плоскости)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 w:rsidP="00444F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</w:t>
            </w:r>
            <w:r w:rsidRPr="001669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6751AD" w:rsidRPr="001669A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по модели (на плоскости)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6751AD" w:rsidRPr="001669A2" w:rsidRDefault="006751A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751AD" w:rsidRPr="001669A2" w:rsidRDefault="006751A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751AD" w:rsidRPr="001669A2" w:rsidRDefault="006751AD">
      <w:pPr>
        <w:rPr>
          <w:rFonts w:ascii="Times New Roman" w:hAnsi="Times New Roman" w:cs="Times New Roman"/>
          <w:sz w:val="24"/>
          <w:szCs w:val="24"/>
        </w:rPr>
        <w:sectPr w:rsidR="006751AD" w:rsidRPr="001669A2" w:rsidSect="000521BF">
          <w:pgSz w:w="11900" w:h="16840"/>
          <w:pgMar w:top="0" w:right="650" w:bottom="884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51AD" w:rsidRPr="001669A2" w:rsidRDefault="006751AD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51AD" w:rsidRPr="001669A2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результата/замысла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Зачет;</w:t>
            </w:r>
          </w:p>
        </w:tc>
      </w:tr>
      <w:tr w:rsidR="006751AD" w:rsidRPr="001669A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Демонстрация учителем готовых материалов на информационных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6751AD" w:rsidRPr="000521B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Информация. Виды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6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751AD" w:rsidRPr="001669A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1126E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1AD" w:rsidRPr="001669A2" w:rsidRDefault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1AD" w:rsidRPr="001669A2" w:rsidRDefault="006751A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751AD" w:rsidRPr="001669A2" w:rsidRDefault="006751AD">
      <w:pPr>
        <w:rPr>
          <w:rFonts w:ascii="Times New Roman" w:hAnsi="Times New Roman" w:cs="Times New Roman"/>
          <w:sz w:val="24"/>
          <w:szCs w:val="24"/>
        </w:rPr>
        <w:sectPr w:rsidR="006751AD" w:rsidRPr="001669A2" w:rsidSect="000521BF">
          <w:pgSz w:w="11900" w:h="16840"/>
          <w:pgMar w:top="284" w:right="650" w:bottom="1440" w:left="66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584" w:space="0"/>
          </w:cols>
          <w:docGrid w:linePitch="360"/>
        </w:sectPr>
      </w:pPr>
    </w:p>
    <w:p w:rsidR="006751AD" w:rsidRDefault="006751AD" w:rsidP="00D86D81">
      <w:pPr>
        <w:autoSpaceDE w:val="0"/>
        <w:autoSpaceDN w:val="0"/>
        <w:spacing w:after="78" w:line="220" w:lineRule="exact"/>
        <w:jc w:val="center"/>
      </w:pPr>
    </w:p>
    <w:p w:rsidR="00D86D81" w:rsidRDefault="001126E6" w:rsidP="00D86D81">
      <w:pPr>
        <w:autoSpaceDE w:val="0"/>
        <w:autoSpaceDN w:val="0"/>
        <w:spacing w:after="0" w:line="230" w:lineRule="auto"/>
        <w:ind w:left="170" w:right="17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86D8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УЧЕБНО-МЕТОДИЧЕСКОЕ ОБЕСПЕЧЕНИЕ</w:t>
      </w:r>
    </w:p>
    <w:p w:rsidR="006751AD" w:rsidRPr="00DD194D" w:rsidRDefault="001126E6" w:rsidP="00D86D81">
      <w:pPr>
        <w:autoSpaceDE w:val="0"/>
        <w:autoSpaceDN w:val="0"/>
        <w:spacing w:after="0" w:line="230" w:lineRule="auto"/>
        <w:ind w:left="170" w:right="170"/>
        <w:jc w:val="center"/>
        <w:rPr>
          <w:sz w:val="28"/>
          <w:szCs w:val="28"/>
        </w:rPr>
      </w:pPr>
      <w:r w:rsidRPr="00D86D8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ОБРАЗОВАТЕЛЬНОГО ПРОЦЕССА</w:t>
      </w:r>
    </w:p>
    <w:p w:rsidR="006751AD" w:rsidRPr="00D86D81" w:rsidRDefault="001126E6" w:rsidP="00D86D81">
      <w:pPr>
        <w:autoSpaceDE w:val="0"/>
        <w:autoSpaceDN w:val="0"/>
        <w:spacing w:after="0" w:line="230" w:lineRule="auto"/>
        <w:ind w:right="170"/>
        <w:jc w:val="both"/>
        <w:rPr>
          <w:sz w:val="28"/>
          <w:szCs w:val="28"/>
          <w:lang w:val="ru-RU"/>
        </w:rPr>
      </w:pPr>
      <w:r w:rsidRPr="00D86D8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D86D81" w:rsidRDefault="001126E6" w:rsidP="00D86D81">
      <w:pPr>
        <w:autoSpaceDE w:val="0"/>
        <w:autoSpaceDN w:val="0"/>
        <w:spacing w:after="0" w:line="271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Технология, 1 класс/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Лутцева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Е.А., Общество с ограниченной</w:t>
      </w:r>
    </w:p>
    <w:p w:rsidR="00D86D81" w:rsidRDefault="001126E6" w:rsidP="00D86D81">
      <w:pPr>
        <w:autoSpaceDE w:val="0"/>
        <w:autoSpaceDN w:val="0"/>
        <w:spacing w:after="0" w:line="271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ответственностью «Издательский центр ВЕНТАНА-ГРАФ»;</w:t>
      </w:r>
    </w:p>
    <w:p w:rsidR="00D86D81" w:rsidRDefault="001126E6" w:rsidP="00D86D81">
      <w:pPr>
        <w:autoSpaceDE w:val="0"/>
        <w:autoSpaceDN w:val="0"/>
        <w:spacing w:after="0" w:line="271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Акционерное общество «Издательство </w:t>
      </w:r>
    </w:p>
    <w:p w:rsidR="006751AD" w:rsidRPr="00DD194D" w:rsidRDefault="001126E6" w:rsidP="00D86D81">
      <w:pPr>
        <w:autoSpaceDE w:val="0"/>
        <w:autoSpaceDN w:val="0"/>
        <w:spacing w:after="0" w:line="271" w:lineRule="auto"/>
        <w:ind w:right="170"/>
        <w:jc w:val="both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Просвещение»;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Введите свой вариант:</w:t>
      </w:r>
    </w:p>
    <w:p w:rsidR="006751AD" w:rsidRPr="00DD194D" w:rsidRDefault="001126E6" w:rsidP="00D86D81">
      <w:pPr>
        <w:autoSpaceDE w:val="0"/>
        <w:autoSpaceDN w:val="0"/>
        <w:spacing w:after="0" w:line="230" w:lineRule="auto"/>
        <w:ind w:right="170"/>
        <w:jc w:val="both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D86D81" w:rsidRDefault="001126E6" w:rsidP="00D86D81">
      <w:pPr>
        <w:autoSpaceDE w:val="0"/>
        <w:autoSpaceDN w:val="0"/>
        <w:spacing w:after="0" w:line="271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Лутцева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Е. А. Технология. Методическое пособие с поурочными </w:t>
      </w:r>
    </w:p>
    <w:p w:rsidR="00D86D81" w:rsidRDefault="001126E6" w:rsidP="00D86D81">
      <w:pPr>
        <w:autoSpaceDE w:val="0"/>
        <w:autoSpaceDN w:val="0"/>
        <w:spacing w:after="0" w:line="271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разработками. 1 </w:t>
      </w:r>
      <w:proofErr w:type="gramStart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класс :</w:t>
      </w:r>
      <w:proofErr w:type="gram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пособие для учителей 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D86D81" w:rsidRDefault="001126E6" w:rsidP="00D86D81">
      <w:pPr>
        <w:autoSpaceDE w:val="0"/>
        <w:autoSpaceDN w:val="0"/>
        <w:spacing w:after="0" w:line="271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организаций / Е. А. 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Лутцева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Т. П. Зуева. — 2-е изд. — </w:t>
      </w:r>
      <w:proofErr w:type="gramStart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М. :</w:t>
      </w:r>
      <w:proofErr w:type="gram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751AD" w:rsidRPr="00DD194D" w:rsidRDefault="001126E6" w:rsidP="00D86D81">
      <w:pPr>
        <w:autoSpaceDE w:val="0"/>
        <w:autoSpaceDN w:val="0"/>
        <w:spacing w:after="0" w:line="271" w:lineRule="auto"/>
        <w:ind w:right="170"/>
        <w:jc w:val="both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Просвещение, 2014. — 204 с.</w:t>
      </w:r>
    </w:p>
    <w:p w:rsidR="00D86D81" w:rsidRDefault="001126E6" w:rsidP="00D86D81">
      <w:pPr>
        <w:autoSpaceDE w:val="0"/>
        <w:autoSpaceDN w:val="0"/>
        <w:spacing w:after="0" w:line="262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Учебно-методический комплект для 1 класса состоит из учебника, </w:t>
      </w:r>
    </w:p>
    <w:p w:rsidR="006751AD" w:rsidRPr="00DD194D" w:rsidRDefault="001126E6" w:rsidP="00D86D81">
      <w:pPr>
        <w:autoSpaceDE w:val="0"/>
        <w:autoSpaceDN w:val="0"/>
        <w:spacing w:after="0" w:line="262" w:lineRule="auto"/>
        <w:ind w:right="170"/>
        <w:jc w:val="both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рабочей тетради и методического пособия с поурочными разработками.</w:t>
      </w:r>
    </w:p>
    <w:p w:rsidR="006751AD" w:rsidRPr="00B525E2" w:rsidRDefault="001126E6" w:rsidP="00DD194D">
      <w:pPr>
        <w:autoSpaceDE w:val="0"/>
        <w:autoSpaceDN w:val="0"/>
        <w:spacing w:before="598" w:after="0" w:line="230" w:lineRule="auto"/>
        <w:jc w:val="center"/>
        <w:rPr>
          <w:lang w:val="ru-RU"/>
        </w:rPr>
      </w:pPr>
      <w:r w:rsidRPr="00B525E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86D81" w:rsidRDefault="001126E6" w:rsidP="00D86D81">
      <w:pPr>
        <w:autoSpaceDE w:val="0"/>
        <w:autoSpaceDN w:val="0"/>
        <w:spacing w:after="0" w:line="281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https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kopilkaurokov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ru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/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https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youtube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com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watch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?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v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=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K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_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aPuZEmc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https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youtube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com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watch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?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v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=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B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VNDAdcGhM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D194D">
        <w:rPr>
          <w:sz w:val="28"/>
          <w:szCs w:val="28"/>
          <w:lang w:val="ru-RU"/>
        </w:rPr>
        <w:br/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https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vk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com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video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221586065_456239242 </w:t>
      </w:r>
      <w:r w:rsidRPr="00DD194D">
        <w:rPr>
          <w:sz w:val="28"/>
          <w:szCs w:val="28"/>
          <w:lang w:val="ru-RU"/>
        </w:rPr>
        <w:br/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Инфоурок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Презентация на тему "Виды и способы соединения </w:t>
      </w:r>
    </w:p>
    <w:p w:rsidR="006751AD" w:rsidRPr="00DD194D" w:rsidRDefault="001126E6" w:rsidP="00D86D81">
      <w:pPr>
        <w:autoSpaceDE w:val="0"/>
        <w:autoSpaceDN w:val="0"/>
        <w:spacing w:after="0" w:line="281" w:lineRule="auto"/>
        <w:ind w:right="170"/>
        <w:jc w:val="both"/>
        <w:rPr>
          <w:sz w:val="28"/>
          <w:szCs w:val="28"/>
          <w:lang w:val="ru-RU"/>
        </w:rPr>
      </w:pP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деталей" 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https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vk</w:t>
      </w:r>
      <w:proofErr w:type="spellEnd"/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com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r w:rsidRPr="00DD194D">
        <w:rPr>
          <w:rFonts w:ascii="Times New Roman" w:eastAsia="Times New Roman" w:hAnsi="Times New Roman"/>
          <w:color w:val="000000"/>
          <w:sz w:val="28"/>
          <w:szCs w:val="28"/>
        </w:rPr>
        <w:t>video</w:t>
      </w:r>
      <w:r w:rsidRPr="00DD1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-195635226_456239036</w:t>
      </w:r>
    </w:p>
    <w:p w:rsidR="00DD194D" w:rsidRDefault="00DD194D">
      <w:pPr>
        <w:rPr>
          <w:lang w:val="ru-RU"/>
        </w:rPr>
      </w:pPr>
    </w:p>
    <w:p w:rsidR="00D86D81" w:rsidRDefault="001126E6" w:rsidP="00DD194D">
      <w:pPr>
        <w:autoSpaceDE w:val="0"/>
        <w:autoSpaceDN w:val="0"/>
        <w:spacing w:after="0" w:line="408" w:lineRule="auto"/>
        <w:ind w:right="43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525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</w:t>
      </w:r>
    </w:p>
    <w:p w:rsidR="00DD194D" w:rsidRDefault="001126E6" w:rsidP="00DD194D">
      <w:pPr>
        <w:autoSpaceDE w:val="0"/>
        <w:autoSpaceDN w:val="0"/>
        <w:spacing w:after="0" w:line="408" w:lineRule="auto"/>
        <w:ind w:right="43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525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ПРОЦЕССА </w:t>
      </w:r>
    </w:p>
    <w:p w:rsidR="006751AD" w:rsidRPr="00B525E2" w:rsidRDefault="001126E6" w:rsidP="00D86D8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525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525E2">
        <w:rPr>
          <w:lang w:val="ru-RU"/>
        </w:rPr>
        <w:br/>
      </w:r>
      <w:proofErr w:type="spellStart"/>
      <w:r w:rsidRPr="00B525E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B525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6751AD" w:rsidRDefault="006751AD">
      <w:pPr>
        <w:rPr>
          <w:lang w:val="ru-RU"/>
        </w:rPr>
      </w:pPr>
      <w:bookmarkStart w:id="1" w:name="_GoBack"/>
      <w:bookmarkEnd w:id="1"/>
    </w:p>
    <w:p w:rsidR="00DD194D" w:rsidRDefault="00DD194D">
      <w:pPr>
        <w:rPr>
          <w:lang w:val="ru-RU"/>
        </w:rPr>
      </w:pPr>
    </w:p>
    <w:p w:rsidR="001126E6" w:rsidRPr="00B525E2" w:rsidRDefault="001126E6">
      <w:pPr>
        <w:rPr>
          <w:lang w:val="ru-RU"/>
        </w:rPr>
      </w:pPr>
    </w:p>
    <w:sectPr w:rsidR="001126E6" w:rsidRPr="00B525E2" w:rsidSect="000521BF"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3C1E34"/>
    <w:multiLevelType w:val="hybridMultilevel"/>
    <w:tmpl w:val="33DAA6DC"/>
    <w:lvl w:ilvl="0" w:tplc="C68445CC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63D81890"/>
    <w:multiLevelType w:val="hybridMultilevel"/>
    <w:tmpl w:val="2766F724"/>
    <w:lvl w:ilvl="0" w:tplc="0544496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1D07"/>
    <w:rsid w:val="00034616"/>
    <w:rsid w:val="000521BF"/>
    <w:rsid w:val="0006063C"/>
    <w:rsid w:val="0008515D"/>
    <w:rsid w:val="001126E6"/>
    <w:rsid w:val="0015074B"/>
    <w:rsid w:val="0015598D"/>
    <w:rsid w:val="001669A2"/>
    <w:rsid w:val="0029639D"/>
    <w:rsid w:val="00326F90"/>
    <w:rsid w:val="00444F10"/>
    <w:rsid w:val="004A63F5"/>
    <w:rsid w:val="00654E70"/>
    <w:rsid w:val="006751AD"/>
    <w:rsid w:val="00694BCE"/>
    <w:rsid w:val="00825EF6"/>
    <w:rsid w:val="00835E70"/>
    <w:rsid w:val="00966AE1"/>
    <w:rsid w:val="00AA1D8D"/>
    <w:rsid w:val="00B47730"/>
    <w:rsid w:val="00B525E2"/>
    <w:rsid w:val="00CB0664"/>
    <w:rsid w:val="00D86D81"/>
    <w:rsid w:val="00DD194D"/>
    <w:rsid w:val="00E4373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7A70F"/>
  <w14:defaultImageDpi w14:val="300"/>
  <w15:docId w15:val="{42CF2B6A-BC7B-4FE7-87FF-BC9E4F7D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52681-58D9-45F3-9F02-1C0701D4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6069</Words>
  <Characters>34595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Lenovo</cp:lastModifiedBy>
  <cp:revision>19</cp:revision>
  <dcterms:created xsi:type="dcterms:W3CDTF">2013-12-23T23:15:00Z</dcterms:created>
  <dcterms:modified xsi:type="dcterms:W3CDTF">2022-08-02T21:22:00Z</dcterms:modified>
  <cp:category/>
</cp:coreProperties>
</file>